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E5F" w:rsidRPr="00C66C28" w:rsidRDefault="00644E5F" w:rsidP="00644E5F">
      <w:pPr>
        <w:rPr>
          <w:sz w:val="20"/>
        </w:rPr>
      </w:pPr>
      <w:r w:rsidRPr="003B20D0">
        <w:rPr>
          <w:b/>
          <w:sz w:val="24"/>
          <w:szCs w:val="24"/>
        </w:rPr>
        <w:t>Antrag auf Überlassung von Sportstätten</w:t>
      </w:r>
      <w:r w:rsidR="00DA3415">
        <w:rPr>
          <w:b/>
          <w:sz w:val="24"/>
          <w:szCs w:val="24"/>
        </w:rPr>
        <w:t xml:space="preserve"> </w:t>
      </w:r>
      <w:permStart w:id="211167638" w:edGrp="everyone"/>
      <w:r w:rsidR="00DA3415">
        <w:rPr>
          <w:b/>
          <w:sz w:val="24"/>
          <w:szCs w:val="24"/>
        </w:rPr>
        <w:fldChar w:fldCharType="begin"/>
      </w:r>
      <w:r w:rsidR="00DA3415">
        <w:rPr>
          <w:b/>
          <w:sz w:val="24"/>
          <w:szCs w:val="24"/>
        </w:rPr>
        <w:instrText xml:space="preserve"> DATE  \@ "yyyy"  \* MERGEFORMAT </w:instrText>
      </w:r>
      <w:r w:rsidR="00DA3415">
        <w:rPr>
          <w:b/>
          <w:sz w:val="24"/>
          <w:szCs w:val="24"/>
        </w:rPr>
        <w:fldChar w:fldCharType="separate"/>
      </w:r>
      <w:r w:rsidR="00CB0939">
        <w:rPr>
          <w:b/>
          <w:noProof/>
          <w:sz w:val="24"/>
          <w:szCs w:val="24"/>
        </w:rPr>
        <w:t>2023</w:t>
      </w:r>
      <w:r w:rsidR="00DA3415">
        <w:rPr>
          <w:b/>
          <w:sz w:val="24"/>
          <w:szCs w:val="24"/>
        </w:rPr>
        <w:fldChar w:fldCharType="end"/>
      </w:r>
      <w:permEnd w:id="211167638"/>
      <w:r w:rsidR="00AA5D80">
        <w:rPr>
          <w:b/>
          <w:sz w:val="20"/>
        </w:rPr>
        <w:tab/>
      </w:r>
      <w:sdt>
        <w:sdtPr>
          <w:rPr>
            <w:b/>
            <w:sz w:val="20"/>
          </w:rPr>
          <w:id w:val="373053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611598924" w:edGrp="everyone"/>
          <w:r w:rsidR="0054667F">
            <w:rPr>
              <w:rFonts w:ascii="MS Gothic" w:eastAsia="MS Gothic" w:hAnsi="MS Gothic" w:hint="eastAsia"/>
              <w:b/>
              <w:sz w:val="20"/>
            </w:rPr>
            <w:t>☐</w:t>
          </w:r>
          <w:permEnd w:id="1611598924"/>
        </w:sdtContent>
      </w:sdt>
      <w:r w:rsidR="00AA5D80">
        <w:rPr>
          <w:b/>
          <w:sz w:val="20"/>
        </w:rPr>
        <w:t xml:space="preserve"> </w:t>
      </w:r>
      <w:r w:rsidRPr="00C66C28">
        <w:rPr>
          <w:sz w:val="20"/>
        </w:rPr>
        <w:t>Einzelüberlassung (terminlich)</w:t>
      </w:r>
    </w:p>
    <w:p w:rsidR="00005DE0" w:rsidRDefault="00644E5F" w:rsidP="00644E5F">
      <w:pPr>
        <w:rPr>
          <w:sz w:val="20"/>
        </w:rPr>
      </w:pPr>
      <w:r w:rsidRPr="00C66C28">
        <w:rPr>
          <w:sz w:val="20"/>
        </w:rPr>
        <w:tab/>
      </w:r>
      <w:r w:rsidRPr="00C66C28">
        <w:rPr>
          <w:sz w:val="20"/>
        </w:rPr>
        <w:tab/>
      </w:r>
      <w:r w:rsidRPr="00C66C28">
        <w:rPr>
          <w:sz w:val="20"/>
        </w:rPr>
        <w:tab/>
      </w:r>
      <w:r w:rsidRPr="00C66C28">
        <w:rPr>
          <w:sz w:val="20"/>
        </w:rPr>
        <w:tab/>
      </w:r>
      <w:r w:rsidRPr="00C66C28">
        <w:rPr>
          <w:sz w:val="20"/>
        </w:rPr>
        <w:tab/>
      </w:r>
      <w:r w:rsidRPr="00C66C28">
        <w:rPr>
          <w:sz w:val="20"/>
        </w:rPr>
        <w:tab/>
      </w:r>
      <w:r w:rsidRPr="00C66C28">
        <w:rPr>
          <w:sz w:val="20"/>
        </w:rPr>
        <w:tab/>
      </w:r>
      <w:r w:rsidR="00AA5D80">
        <w:rPr>
          <w:sz w:val="20"/>
        </w:rPr>
        <w:tab/>
      </w:r>
      <w:sdt>
        <w:sdtPr>
          <w:rPr>
            <w:sz w:val="20"/>
          </w:rPr>
          <w:id w:val="-1321346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750398090" w:edGrp="everyone"/>
          <w:r w:rsidR="0054667F">
            <w:rPr>
              <w:rFonts w:ascii="MS Gothic" w:eastAsia="MS Gothic" w:hAnsi="MS Gothic" w:hint="eastAsia"/>
              <w:sz w:val="20"/>
            </w:rPr>
            <w:t>☐</w:t>
          </w:r>
          <w:permEnd w:id="750398090"/>
        </w:sdtContent>
      </w:sdt>
      <w:r w:rsidR="00AA5D80">
        <w:rPr>
          <w:sz w:val="20"/>
        </w:rPr>
        <w:t xml:space="preserve"> </w:t>
      </w:r>
      <w:r w:rsidRPr="00C66C28">
        <w:rPr>
          <w:sz w:val="20"/>
        </w:rPr>
        <w:t>fortlaufende Überlassung (periodisch)</w:t>
      </w:r>
    </w:p>
    <w:p w:rsidR="00A5648E" w:rsidRPr="00C66C28" w:rsidRDefault="00A5648E" w:rsidP="00A5648E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D90BF7">
        <w:rPr>
          <w:sz w:val="20"/>
        </w:rPr>
        <w:t xml:space="preserve">    </w:t>
      </w:r>
      <w:r w:rsidR="00473BCC">
        <w:rPr>
          <w:sz w:val="20"/>
        </w:rPr>
        <w:t xml:space="preserve"> </w:t>
      </w:r>
      <w:permStart w:id="2126842783" w:edGrp="everyone"/>
      <w:sdt>
        <w:sdtPr>
          <w:rPr>
            <w:sz w:val="20"/>
          </w:rPr>
          <w:id w:val="-146668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BCC">
            <w:rPr>
              <w:rFonts w:ascii="MS Gothic" w:eastAsia="MS Gothic" w:hAnsi="MS Gothic" w:hint="eastAsia"/>
              <w:sz w:val="20"/>
            </w:rPr>
            <w:t>☐</w:t>
          </w:r>
        </w:sdtContent>
      </w:sdt>
      <w:permEnd w:id="2126842783"/>
      <w:r w:rsidR="00D90BF7">
        <w:rPr>
          <w:sz w:val="20"/>
        </w:rPr>
        <w:t>S</w:t>
      </w:r>
      <w:r w:rsidR="006060FF">
        <w:rPr>
          <w:sz w:val="20"/>
        </w:rPr>
        <w:t>ommerhalbjahr  (01.04 .- 30</w:t>
      </w:r>
      <w:r w:rsidRPr="00C66C28">
        <w:rPr>
          <w:sz w:val="20"/>
        </w:rPr>
        <w:t>.09.)</w:t>
      </w:r>
    </w:p>
    <w:p w:rsidR="00A5648E" w:rsidRDefault="00A5648E" w:rsidP="00A5648E">
      <w:pPr>
        <w:rPr>
          <w:sz w:val="20"/>
        </w:rPr>
      </w:pPr>
      <w:r w:rsidRPr="00C66C28">
        <w:rPr>
          <w:sz w:val="20"/>
        </w:rPr>
        <w:tab/>
      </w:r>
      <w:r w:rsidRPr="00C66C28">
        <w:rPr>
          <w:sz w:val="20"/>
        </w:rPr>
        <w:tab/>
      </w:r>
      <w:r w:rsidRPr="00C66C28">
        <w:rPr>
          <w:sz w:val="20"/>
        </w:rPr>
        <w:tab/>
      </w:r>
      <w:r w:rsidRPr="00C66C28">
        <w:rPr>
          <w:sz w:val="20"/>
        </w:rPr>
        <w:tab/>
      </w:r>
      <w:r w:rsidRPr="00C66C28">
        <w:rPr>
          <w:sz w:val="20"/>
        </w:rPr>
        <w:tab/>
      </w:r>
      <w:r w:rsidRPr="00C66C28">
        <w:rPr>
          <w:sz w:val="20"/>
        </w:rPr>
        <w:tab/>
      </w:r>
      <w:r w:rsidRPr="00C66C28">
        <w:rPr>
          <w:sz w:val="20"/>
        </w:rPr>
        <w:tab/>
      </w:r>
      <w:r w:rsidRPr="00C66C28">
        <w:rPr>
          <w:sz w:val="20"/>
        </w:rPr>
        <w:tab/>
      </w:r>
      <w:r w:rsidR="00D90BF7">
        <w:rPr>
          <w:sz w:val="20"/>
        </w:rPr>
        <w:t xml:space="preserve">     </w:t>
      </w:r>
      <w:permStart w:id="1890395184" w:edGrp="everyone"/>
      <w:sdt>
        <w:sdtPr>
          <w:rPr>
            <w:sz w:val="20"/>
          </w:rPr>
          <w:id w:val="555753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BCC">
            <w:rPr>
              <w:rFonts w:ascii="MS Gothic" w:eastAsia="MS Gothic" w:hAnsi="MS Gothic" w:hint="eastAsia"/>
              <w:sz w:val="20"/>
            </w:rPr>
            <w:t>☐</w:t>
          </w:r>
        </w:sdtContent>
      </w:sdt>
      <w:permEnd w:id="1890395184"/>
      <w:r w:rsidR="00D90BF7">
        <w:rPr>
          <w:sz w:val="20"/>
        </w:rPr>
        <w:t xml:space="preserve"> W</w:t>
      </w:r>
      <w:r w:rsidRPr="00C66C28">
        <w:rPr>
          <w:sz w:val="20"/>
        </w:rPr>
        <w:t>interhalbjahr      (01.10 - 31.03.)</w:t>
      </w:r>
    </w:p>
    <w:p w:rsidR="00005DE0" w:rsidRDefault="00005DE0" w:rsidP="00005DE0">
      <w:pPr>
        <w:ind w:left="5672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Pr="00005DE0">
        <w:rPr>
          <w:sz w:val="16"/>
          <w:szCs w:val="16"/>
        </w:rPr>
        <w:t>(</w:t>
      </w:r>
      <w:r>
        <w:rPr>
          <w:sz w:val="16"/>
          <w:szCs w:val="16"/>
        </w:rPr>
        <w:t xml:space="preserve">nur bei Sporthallen und Sportplätzen, bei         </w:t>
      </w:r>
    </w:p>
    <w:p w:rsidR="00005DE0" w:rsidRDefault="00005DE0" w:rsidP="00005DE0">
      <w:pPr>
        <w:ind w:left="5672"/>
        <w:rPr>
          <w:sz w:val="16"/>
          <w:szCs w:val="16"/>
        </w:rPr>
      </w:pPr>
      <w:r>
        <w:rPr>
          <w:sz w:val="16"/>
          <w:szCs w:val="16"/>
        </w:rPr>
        <w:t xml:space="preserve">           städtischen Schwimmbädern gelten die </w:t>
      </w:r>
    </w:p>
    <w:p w:rsidR="00644E5F" w:rsidRPr="00005DE0" w:rsidRDefault="00005DE0" w:rsidP="00005DE0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veröffentlichen Überlassungszeiträume)</w:t>
      </w:r>
      <w:r w:rsidR="00644E5F" w:rsidRPr="00C66C28">
        <w:rPr>
          <w:sz w:val="20"/>
        </w:rPr>
        <w:tab/>
      </w:r>
    </w:p>
    <w:p w:rsidR="00362B66" w:rsidRDefault="00074D7D" w:rsidP="00362B66">
      <w:pPr>
        <w:jc w:val="left"/>
        <w:rPr>
          <w:rStyle w:val="Hyperlink"/>
          <w:b/>
          <w:noProof/>
          <w:sz w:val="20"/>
        </w:rPr>
      </w:pPr>
      <w:r w:rsidRPr="000D0BDB">
        <w:rPr>
          <w:b/>
          <w:noProof/>
          <w:color w:val="FF0000"/>
          <w:sz w:val="20"/>
        </w:rPr>
        <w:t xml:space="preserve">Bitte den Antrag </w:t>
      </w:r>
      <w:r w:rsidR="0054667F" w:rsidRPr="000D0BDB">
        <w:rPr>
          <w:b/>
          <w:noProof/>
          <w:color w:val="FF0000"/>
          <w:sz w:val="20"/>
        </w:rPr>
        <w:t>vollständi</w:t>
      </w:r>
      <w:r w:rsidRPr="000D0BDB">
        <w:rPr>
          <w:b/>
          <w:noProof/>
          <w:color w:val="FF0000"/>
          <w:sz w:val="20"/>
        </w:rPr>
        <w:t>g ausfüllen</w:t>
      </w:r>
      <w:r w:rsidR="003831B7" w:rsidRPr="000D0BDB">
        <w:rPr>
          <w:b/>
          <w:noProof/>
          <w:color w:val="FF0000"/>
          <w:sz w:val="20"/>
        </w:rPr>
        <w:t xml:space="preserve"> und </w:t>
      </w:r>
      <w:r w:rsidR="00362B66" w:rsidRPr="000D0BDB">
        <w:rPr>
          <w:b/>
          <w:noProof/>
          <w:color w:val="FF0000"/>
          <w:sz w:val="20"/>
        </w:rPr>
        <w:t>unterschrieben zur</w:t>
      </w:r>
      <w:r w:rsidR="003831B7" w:rsidRPr="000D0BDB">
        <w:rPr>
          <w:b/>
          <w:noProof/>
          <w:color w:val="FF0000"/>
          <w:sz w:val="20"/>
        </w:rPr>
        <w:t>ü</w:t>
      </w:r>
      <w:r w:rsidR="00362B66" w:rsidRPr="000D0BDB">
        <w:rPr>
          <w:b/>
          <w:noProof/>
          <w:color w:val="FF0000"/>
          <w:sz w:val="20"/>
        </w:rPr>
        <w:t>c</w:t>
      </w:r>
      <w:r w:rsidR="003831B7" w:rsidRPr="000D0BDB">
        <w:rPr>
          <w:b/>
          <w:noProof/>
          <w:color w:val="FF0000"/>
          <w:sz w:val="20"/>
        </w:rPr>
        <w:t>k</w:t>
      </w:r>
      <w:r w:rsidR="000D0BDB" w:rsidRPr="000D0BDB">
        <w:rPr>
          <w:b/>
          <w:noProof/>
          <w:color w:val="FF0000"/>
          <w:sz w:val="20"/>
        </w:rPr>
        <w:t xml:space="preserve">senden an </w:t>
      </w:r>
      <w:hyperlink r:id="rId8" w:history="1">
        <w:r w:rsidR="000D0BDB" w:rsidRPr="000D0BDB">
          <w:rPr>
            <w:rStyle w:val="Hyperlink"/>
            <w:b/>
            <w:noProof/>
            <w:sz w:val="20"/>
          </w:rPr>
          <w:t>52Ueberlassungen@mannheim.de</w:t>
        </w:r>
      </w:hyperlink>
    </w:p>
    <w:p w:rsidR="000D0BDB" w:rsidRPr="000D0BDB" w:rsidRDefault="000D0BDB" w:rsidP="00362B66">
      <w:pPr>
        <w:jc w:val="left"/>
        <w:rPr>
          <w:b/>
          <w:color w:val="FF0000"/>
          <w:sz w:val="10"/>
          <w:szCs w:val="10"/>
        </w:rPr>
      </w:pPr>
    </w:p>
    <w:p w:rsidR="00074D7D" w:rsidRDefault="00074D7D" w:rsidP="00074D7D">
      <w:pPr>
        <w:rPr>
          <w:b/>
          <w:noProof/>
          <w:sz w:val="20"/>
        </w:rPr>
      </w:pPr>
      <w:r w:rsidRPr="00C66C28">
        <w:rPr>
          <w:sz w:val="20"/>
        </w:rPr>
        <w:t>Angaben des Antragsstellers:</w:t>
      </w:r>
      <w:r w:rsidRPr="003C1B96">
        <w:rPr>
          <w:b/>
          <w:noProof/>
          <w:sz w:val="20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69"/>
        <w:gridCol w:w="1404"/>
        <w:gridCol w:w="4773"/>
      </w:tblGrid>
      <w:tr w:rsidR="00644E5F" w:rsidRPr="00C66C28" w:rsidTr="005F1F5D">
        <w:tc>
          <w:tcPr>
            <w:tcW w:w="9546" w:type="dxa"/>
            <w:gridSpan w:val="3"/>
          </w:tcPr>
          <w:p w:rsidR="00644E5F" w:rsidRPr="00C66C28" w:rsidRDefault="00644E5F" w:rsidP="005F1F5D">
            <w:pPr>
              <w:rPr>
                <w:sz w:val="20"/>
              </w:rPr>
            </w:pPr>
            <w:r w:rsidRPr="00C66C28">
              <w:rPr>
                <w:sz w:val="20"/>
              </w:rPr>
              <w:t xml:space="preserve">Name des Antragsstellers / Verein </w:t>
            </w:r>
          </w:p>
          <w:permStart w:id="622950372" w:edGrp="everyone" w:displacedByCustomXml="next"/>
          <w:sdt>
            <w:sdtPr>
              <w:rPr>
                <w:sz w:val="16"/>
                <w:szCs w:val="16"/>
              </w:rPr>
              <w:id w:val="951971416"/>
              <w:placeholder>
                <w:docPart w:val="DefaultPlaceholder_1082065158"/>
              </w:placeholder>
              <w:showingPlcHdr/>
            </w:sdtPr>
            <w:sdtEndPr/>
            <w:sdtContent>
              <w:permEnd w:id="622950372" w:displacedByCustomXml="prev"/>
              <w:permStart w:id="1769094013" w:edGrp="everyone" w:displacedByCustomXml="prev"/>
              <w:p w:rsidR="00644E5F" w:rsidRPr="00E74812" w:rsidRDefault="006D14F6" w:rsidP="005F1F5D">
                <w:pPr>
                  <w:rPr>
                    <w:sz w:val="16"/>
                    <w:szCs w:val="16"/>
                  </w:rPr>
                </w:pPr>
                <w:r w:rsidRPr="006D14F6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sdtContent>
          </w:sdt>
          <w:permEnd w:id="1769094013"/>
          <w:p w:rsidR="00644E5F" w:rsidRPr="000D0BDB" w:rsidRDefault="00644E5F" w:rsidP="005F1F5D">
            <w:pPr>
              <w:rPr>
                <w:sz w:val="10"/>
                <w:szCs w:val="10"/>
              </w:rPr>
            </w:pPr>
          </w:p>
        </w:tc>
      </w:tr>
      <w:tr w:rsidR="002C4637" w:rsidRPr="00C66C28" w:rsidTr="000A1AB8">
        <w:tc>
          <w:tcPr>
            <w:tcW w:w="4773" w:type="dxa"/>
            <w:gridSpan w:val="2"/>
          </w:tcPr>
          <w:p w:rsidR="002C4637" w:rsidRPr="00C66C28" w:rsidRDefault="002C4637" w:rsidP="005F1F5D">
            <w:pPr>
              <w:rPr>
                <w:sz w:val="20"/>
              </w:rPr>
            </w:pPr>
            <w:r w:rsidRPr="00C66C28">
              <w:rPr>
                <w:sz w:val="20"/>
              </w:rPr>
              <w:t>Vertreten durch</w:t>
            </w:r>
          </w:p>
          <w:sdt>
            <w:sdtPr>
              <w:rPr>
                <w:sz w:val="20"/>
              </w:rPr>
              <w:id w:val="1161898247"/>
              <w:placeholder>
                <w:docPart w:val="530F44806C2C4D79B154A5AD568ECD3E"/>
              </w:placeholder>
              <w:showingPlcHdr/>
            </w:sdtPr>
            <w:sdtEndPr/>
            <w:sdtContent>
              <w:permStart w:id="1823435295" w:edGrp="everyone" w:displacedByCustomXml="prev"/>
              <w:p w:rsidR="002C4637" w:rsidRPr="00C66C28" w:rsidRDefault="002C4637" w:rsidP="005F1F5D">
                <w:pPr>
                  <w:rPr>
                    <w:sz w:val="20"/>
                  </w:rPr>
                </w:pPr>
                <w:r w:rsidRPr="00074D7D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  <w:permEnd w:id="1823435295" w:displacedByCustomXml="next"/>
            </w:sdtContent>
          </w:sdt>
          <w:p w:rsidR="002C4637" w:rsidRPr="00C66C28" w:rsidRDefault="002C4637" w:rsidP="005F1F5D">
            <w:pPr>
              <w:rPr>
                <w:sz w:val="20"/>
              </w:rPr>
            </w:pPr>
          </w:p>
        </w:tc>
        <w:tc>
          <w:tcPr>
            <w:tcW w:w="4773" w:type="dxa"/>
          </w:tcPr>
          <w:p w:rsidR="002C4637" w:rsidRDefault="002C4637" w:rsidP="005F1F5D">
            <w:pPr>
              <w:rPr>
                <w:sz w:val="20"/>
              </w:rPr>
            </w:pPr>
            <w:r>
              <w:rPr>
                <w:sz w:val="20"/>
              </w:rPr>
              <w:t>Veranstaltungsleit</w:t>
            </w:r>
            <w:r w:rsidR="00D075F3">
              <w:rPr>
                <w:sz w:val="20"/>
              </w:rPr>
              <w:t>er vor Ort,</w:t>
            </w:r>
            <w:r>
              <w:rPr>
                <w:sz w:val="20"/>
              </w:rPr>
              <w:t xml:space="preserve"> Kontaktdaten</w:t>
            </w:r>
          </w:p>
          <w:sdt>
            <w:sdtPr>
              <w:rPr>
                <w:sz w:val="20"/>
              </w:rPr>
              <w:id w:val="776519015"/>
              <w:placeholder>
                <w:docPart w:val="4485668AF26649CA86DEFFF4D46927C0"/>
              </w:placeholder>
              <w:showingPlcHdr/>
            </w:sdtPr>
            <w:sdtEndPr/>
            <w:sdtContent>
              <w:permStart w:id="85812447" w:edGrp="everyone" w:displacedByCustomXml="prev"/>
              <w:p w:rsidR="002C4637" w:rsidRDefault="002C4637" w:rsidP="002C4637">
                <w:pPr>
                  <w:rPr>
                    <w:sz w:val="20"/>
                  </w:rPr>
                </w:pPr>
                <w:r w:rsidRPr="00074D7D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  <w:permEnd w:id="85812447" w:displacedByCustomXml="next"/>
            </w:sdtContent>
          </w:sdt>
          <w:p w:rsidR="002C4637" w:rsidRPr="000D0BDB" w:rsidRDefault="002C4637" w:rsidP="005F1F5D">
            <w:pPr>
              <w:rPr>
                <w:sz w:val="10"/>
                <w:szCs w:val="10"/>
              </w:rPr>
            </w:pPr>
          </w:p>
        </w:tc>
      </w:tr>
      <w:tr w:rsidR="00644E5F" w:rsidRPr="00C66C28" w:rsidTr="005F1F5D">
        <w:tc>
          <w:tcPr>
            <w:tcW w:w="9546" w:type="dxa"/>
            <w:gridSpan w:val="3"/>
          </w:tcPr>
          <w:p w:rsidR="00644E5F" w:rsidRPr="00C66C28" w:rsidRDefault="00644E5F" w:rsidP="005F1F5D">
            <w:pPr>
              <w:rPr>
                <w:sz w:val="20"/>
              </w:rPr>
            </w:pPr>
            <w:r w:rsidRPr="00C66C28">
              <w:rPr>
                <w:sz w:val="20"/>
              </w:rPr>
              <w:t>Anschrift</w:t>
            </w:r>
          </w:p>
          <w:sdt>
            <w:sdtPr>
              <w:rPr>
                <w:sz w:val="20"/>
              </w:rPr>
              <w:id w:val="464934848"/>
              <w:placeholder>
                <w:docPart w:val="DefaultPlaceholder_1082065158"/>
              </w:placeholder>
              <w:showingPlcHdr/>
            </w:sdtPr>
            <w:sdtEndPr/>
            <w:sdtContent>
              <w:permStart w:id="1069092909" w:edGrp="everyone" w:displacedByCustomXml="prev"/>
              <w:p w:rsidR="00644E5F" w:rsidRPr="00C66C28" w:rsidRDefault="00074D7D" w:rsidP="005F1F5D">
                <w:pPr>
                  <w:rPr>
                    <w:sz w:val="20"/>
                  </w:rPr>
                </w:pPr>
                <w:r w:rsidRPr="00074D7D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  <w:permEnd w:id="1069092909" w:displacedByCustomXml="next"/>
            </w:sdtContent>
          </w:sdt>
          <w:p w:rsidR="00644E5F" w:rsidRPr="00D830BB" w:rsidRDefault="00644E5F" w:rsidP="005F1F5D">
            <w:pPr>
              <w:rPr>
                <w:sz w:val="16"/>
                <w:szCs w:val="16"/>
              </w:rPr>
            </w:pPr>
          </w:p>
        </w:tc>
      </w:tr>
      <w:tr w:rsidR="00644E5F" w:rsidRPr="00C66C28" w:rsidTr="005F1F5D">
        <w:tc>
          <w:tcPr>
            <w:tcW w:w="3369" w:type="dxa"/>
          </w:tcPr>
          <w:p w:rsidR="00644E5F" w:rsidRPr="00C66C28" w:rsidRDefault="00644E5F" w:rsidP="005F1F5D">
            <w:pPr>
              <w:rPr>
                <w:sz w:val="20"/>
              </w:rPr>
            </w:pPr>
            <w:r w:rsidRPr="00C66C28">
              <w:rPr>
                <w:sz w:val="20"/>
              </w:rPr>
              <w:t>Telefon /Fax</w:t>
            </w:r>
            <w:r w:rsidRPr="00C66C28">
              <w:rPr>
                <w:sz w:val="20"/>
              </w:rPr>
              <w:tab/>
            </w:r>
          </w:p>
          <w:sdt>
            <w:sdtPr>
              <w:rPr>
                <w:sz w:val="20"/>
              </w:rPr>
              <w:id w:val="-961796291"/>
              <w:placeholder>
                <w:docPart w:val="DefaultPlaceholder_1082065158"/>
              </w:placeholder>
              <w:showingPlcHdr/>
            </w:sdtPr>
            <w:sdtEndPr/>
            <w:sdtContent>
              <w:permStart w:id="1391294160" w:edGrp="everyone" w:displacedByCustomXml="prev"/>
              <w:p w:rsidR="00644E5F" w:rsidRPr="00C66C28" w:rsidRDefault="00E74812" w:rsidP="005F1F5D">
                <w:pPr>
                  <w:rPr>
                    <w:sz w:val="20"/>
                  </w:rPr>
                </w:pPr>
                <w:r w:rsidRPr="00E74812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  <w:permEnd w:id="1391294160" w:displacedByCustomXml="next"/>
            </w:sdtContent>
          </w:sdt>
          <w:p w:rsidR="00644E5F" w:rsidRPr="000D0BDB" w:rsidRDefault="00644E5F" w:rsidP="005F1F5D">
            <w:pPr>
              <w:rPr>
                <w:sz w:val="10"/>
                <w:szCs w:val="10"/>
              </w:rPr>
            </w:pPr>
          </w:p>
        </w:tc>
        <w:tc>
          <w:tcPr>
            <w:tcW w:w="6177" w:type="dxa"/>
            <w:gridSpan w:val="2"/>
          </w:tcPr>
          <w:p w:rsidR="00644E5F" w:rsidRDefault="00644E5F" w:rsidP="005F1F5D">
            <w:pPr>
              <w:rPr>
                <w:sz w:val="20"/>
              </w:rPr>
            </w:pPr>
            <w:r w:rsidRPr="00C66C28">
              <w:rPr>
                <w:sz w:val="20"/>
              </w:rPr>
              <w:t>E-Mail Adresse</w:t>
            </w:r>
          </w:p>
          <w:sdt>
            <w:sdtPr>
              <w:rPr>
                <w:sz w:val="20"/>
              </w:rPr>
              <w:id w:val="1969393996"/>
              <w:placeholder>
                <w:docPart w:val="DefaultPlaceholder_1082065158"/>
              </w:placeholder>
              <w:showingPlcHdr/>
            </w:sdtPr>
            <w:sdtEndPr/>
            <w:sdtContent>
              <w:permStart w:id="332283814" w:edGrp="everyone" w:displacedByCustomXml="prev"/>
              <w:p w:rsidR="00E74812" w:rsidRPr="00C66C28" w:rsidRDefault="00E74812" w:rsidP="005F1F5D">
                <w:pPr>
                  <w:rPr>
                    <w:sz w:val="20"/>
                  </w:rPr>
                </w:pPr>
                <w:r w:rsidRPr="00E74812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  <w:permEnd w:id="332283814" w:displacedByCustomXml="next"/>
            </w:sdtContent>
          </w:sdt>
        </w:tc>
      </w:tr>
    </w:tbl>
    <w:p w:rsidR="00644E5F" w:rsidRPr="00A2039C" w:rsidRDefault="00644E5F" w:rsidP="00644E5F">
      <w:pPr>
        <w:rPr>
          <w:sz w:val="10"/>
          <w:szCs w:val="10"/>
        </w:rPr>
      </w:pPr>
    </w:p>
    <w:p w:rsidR="00644E5F" w:rsidRPr="00C66C28" w:rsidRDefault="00644E5F" w:rsidP="00644E5F">
      <w:pPr>
        <w:rPr>
          <w:sz w:val="20"/>
        </w:rPr>
      </w:pPr>
      <w:r w:rsidRPr="00C66C28">
        <w:rPr>
          <w:sz w:val="20"/>
        </w:rPr>
        <w:t xml:space="preserve">Angaben zur Überlassung: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69"/>
        <w:gridCol w:w="1404"/>
        <w:gridCol w:w="2386"/>
        <w:gridCol w:w="2387"/>
      </w:tblGrid>
      <w:tr w:rsidR="00A95A77" w:rsidRPr="00C66C28" w:rsidTr="00A95A77">
        <w:tc>
          <w:tcPr>
            <w:tcW w:w="3369" w:type="dxa"/>
          </w:tcPr>
          <w:p w:rsidR="00A95A77" w:rsidRPr="00C66C28" w:rsidRDefault="00A95A77" w:rsidP="005F1F5D">
            <w:pPr>
              <w:rPr>
                <w:sz w:val="20"/>
              </w:rPr>
            </w:pPr>
            <w:r w:rsidRPr="00C66C28">
              <w:rPr>
                <w:sz w:val="20"/>
              </w:rPr>
              <w:t xml:space="preserve">Sportstätte </w:t>
            </w:r>
          </w:p>
          <w:sdt>
            <w:sdtPr>
              <w:rPr>
                <w:sz w:val="20"/>
              </w:rPr>
              <w:id w:val="1919291339"/>
              <w:placeholder>
                <w:docPart w:val="5F6E8CDFF2C34E04A2CB9DC9E755BE6C"/>
              </w:placeholder>
              <w:showingPlcHdr/>
            </w:sdtPr>
            <w:sdtEndPr/>
            <w:sdtContent>
              <w:permStart w:id="794193808" w:edGrp="everyone" w:displacedByCustomXml="prev"/>
              <w:p w:rsidR="00A95A77" w:rsidRPr="00C66C28" w:rsidRDefault="00A95A77" w:rsidP="005F1F5D">
                <w:pPr>
                  <w:rPr>
                    <w:sz w:val="20"/>
                  </w:rPr>
                </w:pPr>
                <w:r w:rsidRPr="00E74812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  <w:permEnd w:id="794193808" w:displacedByCustomXml="next"/>
            </w:sdtContent>
          </w:sdt>
          <w:p w:rsidR="00A95A77" w:rsidRPr="00C66C28" w:rsidRDefault="00A95A77" w:rsidP="005F1F5D">
            <w:pPr>
              <w:rPr>
                <w:sz w:val="20"/>
              </w:rPr>
            </w:pPr>
          </w:p>
        </w:tc>
        <w:tc>
          <w:tcPr>
            <w:tcW w:w="6177" w:type="dxa"/>
            <w:gridSpan w:val="3"/>
          </w:tcPr>
          <w:p w:rsidR="00A95A77" w:rsidRDefault="00A95A77" w:rsidP="005F1F5D">
            <w:pPr>
              <w:rPr>
                <w:sz w:val="20"/>
              </w:rPr>
            </w:pPr>
            <w:r>
              <w:rPr>
                <w:sz w:val="20"/>
              </w:rPr>
              <w:t xml:space="preserve">Bereich </w:t>
            </w:r>
            <w:r w:rsidRPr="00644E5F">
              <w:rPr>
                <w:sz w:val="16"/>
                <w:szCs w:val="16"/>
              </w:rPr>
              <w:t>(Gesamthalle, Rasenplatz, Hartplatz, An</w:t>
            </w:r>
            <w:r>
              <w:rPr>
                <w:sz w:val="16"/>
                <w:szCs w:val="16"/>
              </w:rPr>
              <w:t>zahl</w:t>
            </w:r>
            <w:r w:rsidRPr="00644E5F">
              <w:rPr>
                <w:sz w:val="16"/>
                <w:szCs w:val="16"/>
              </w:rPr>
              <w:t xml:space="preserve"> der Schwimmbahnen</w:t>
            </w:r>
            <w:r>
              <w:rPr>
                <w:sz w:val="16"/>
                <w:szCs w:val="16"/>
              </w:rPr>
              <w:t>, Schwimmerbecken, Nichtschwimmerb. etc.</w:t>
            </w:r>
            <w:r w:rsidRPr="00C66C28">
              <w:rPr>
                <w:sz w:val="20"/>
              </w:rPr>
              <w:t xml:space="preserve"> )</w:t>
            </w:r>
          </w:p>
          <w:sdt>
            <w:sdtPr>
              <w:rPr>
                <w:sz w:val="20"/>
              </w:rPr>
              <w:id w:val="283082634"/>
              <w:placeholder>
                <w:docPart w:val="03D32EF207E0410590F9FC70EF0C9130"/>
              </w:placeholder>
            </w:sdtPr>
            <w:sdtEndPr/>
            <w:sdtContent>
              <w:p w:rsidR="00A95A77" w:rsidRPr="00C66C28" w:rsidRDefault="00CB0939" w:rsidP="005F1F5D">
                <w:pPr>
                  <w:rPr>
                    <w:sz w:val="20"/>
                  </w:rPr>
                </w:pPr>
              </w:p>
              <w:permStart w:id="957828449" w:edGrp="everyone" w:displacedByCustomXml="next"/>
              <w:permEnd w:id="957828449" w:displacedByCustomXml="next"/>
            </w:sdtContent>
          </w:sdt>
        </w:tc>
      </w:tr>
      <w:tr w:rsidR="00A2039C" w:rsidRPr="00C66C28" w:rsidTr="004C763E">
        <w:tc>
          <w:tcPr>
            <w:tcW w:w="4773" w:type="dxa"/>
            <w:gridSpan w:val="2"/>
          </w:tcPr>
          <w:p w:rsidR="00A2039C" w:rsidRPr="00C66C28" w:rsidRDefault="00A2039C" w:rsidP="005F1F5D">
            <w:pPr>
              <w:rPr>
                <w:sz w:val="20"/>
              </w:rPr>
            </w:pPr>
            <w:r>
              <w:rPr>
                <w:sz w:val="20"/>
              </w:rPr>
              <w:t xml:space="preserve">Tag, </w:t>
            </w:r>
            <w:r w:rsidRPr="00C66C28">
              <w:rPr>
                <w:sz w:val="20"/>
              </w:rPr>
              <w:t xml:space="preserve">Datum </w:t>
            </w:r>
            <w:r w:rsidR="004E4BD8" w:rsidRPr="004E4BD8">
              <w:rPr>
                <w:color w:val="FF0000"/>
                <w:sz w:val="16"/>
                <w:szCs w:val="16"/>
              </w:rPr>
              <w:t xml:space="preserve">(Bsp.: </w:t>
            </w:r>
            <w:r w:rsidR="00D3758E">
              <w:rPr>
                <w:color w:val="FF0000"/>
                <w:sz w:val="16"/>
                <w:szCs w:val="16"/>
              </w:rPr>
              <w:t xml:space="preserve">montags; </w:t>
            </w:r>
            <w:r w:rsidR="004E4BD8" w:rsidRPr="004E4BD8">
              <w:rPr>
                <w:color w:val="FF0000"/>
                <w:sz w:val="16"/>
                <w:szCs w:val="16"/>
              </w:rPr>
              <w:t>Donner</w:t>
            </w:r>
            <w:r w:rsidR="00BA5126">
              <w:rPr>
                <w:color w:val="FF0000"/>
                <w:sz w:val="16"/>
                <w:szCs w:val="16"/>
              </w:rPr>
              <w:t>s</w:t>
            </w:r>
            <w:r w:rsidR="004E4BD8" w:rsidRPr="004E4BD8">
              <w:rPr>
                <w:color w:val="FF0000"/>
                <w:sz w:val="16"/>
                <w:szCs w:val="16"/>
              </w:rPr>
              <w:t>tag, 14.03.2019)</w:t>
            </w:r>
          </w:p>
          <w:permStart w:id="1964730717" w:edGrp="everyone" w:displacedByCustomXml="next"/>
          <w:sdt>
            <w:sdtPr>
              <w:rPr>
                <w:sz w:val="20"/>
              </w:rPr>
              <w:id w:val="482275392"/>
              <w:placeholder>
                <w:docPart w:val="6DA5EF5F579444F18CD64E71537E5853"/>
              </w:placeholder>
              <w:showingPlcHdr/>
            </w:sdtPr>
            <w:sdtEndPr/>
            <w:sdtContent>
              <w:p w:rsidR="00A2039C" w:rsidRPr="00C66C28" w:rsidRDefault="00A2039C" w:rsidP="005F1F5D">
                <w:pPr>
                  <w:rPr>
                    <w:sz w:val="20"/>
                  </w:rPr>
                </w:pPr>
                <w:r w:rsidRPr="00E74812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sdtContent>
          </w:sdt>
          <w:permEnd w:id="1964730717"/>
          <w:p w:rsidR="00A2039C" w:rsidRPr="00C66C28" w:rsidRDefault="00A2039C" w:rsidP="005F1F5D">
            <w:pPr>
              <w:rPr>
                <w:sz w:val="20"/>
              </w:rPr>
            </w:pPr>
          </w:p>
        </w:tc>
        <w:tc>
          <w:tcPr>
            <w:tcW w:w="2386" w:type="dxa"/>
          </w:tcPr>
          <w:p w:rsidR="00A2039C" w:rsidRPr="004E4BD8" w:rsidRDefault="00A2039C" w:rsidP="005F1F5D">
            <w:pPr>
              <w:rPr>
                <w:color w:val="FF0000"/>
                <w:sz w:val="20"/>
              </w:rPr>
            </w:pPr>
            <w:r>
              <w:rPr>
                <w:sz w:val="20"/>
              </w:rPr>
              <w:t>Uhrzeit, Zeitraum</w:t>
            </w:r>
            <w:r w:rsidR="004E4BD8">
              <w:rPr>
                <w:sz w:val="20"/>
              </w:rPr>
              <w:t xml:space="preserve"> </w:t>
            </w:r>
            <w:r w:rsidR="004E4BD8" w:rsidRPr="004E4BD8">
              <w:rPr>
                <w:color w:val="FF0000"/>
                <w:sz w:val="16"/>
                <w:szCs w:val="16"/>
              </w:rPr>
              <w:t>(Bsp.: 14:00 Uhr – 17:00 Uhr)</w:t>
            </w:r>
          </w:p>
          <w:sdt>
            <w:sdtPr>
              <w:rPr>
                <w:sz w:val="20"/>
              </w:rPr>
              <w:id w:val="1508716631"/>
              <w:placeholder>
                <w:docPart w:val="6DA5EF5F579444F18CD64E71537E5853"/>
              </w:placeholder>
              <w:showingPlcHdr/>
            </w:sdtPr>
            <w:sdtEndPr/>
            <w:sdtContent>
              <w:permStart w:id="1000223544" w:edGrp="everyone" w:displacedByCustomXml="prev"/>
              <w:p w:rsidR="00A2039C" w:rsidRPr="00C66C28" w:rsidRDefault="00A2039C" w:rsidP="005F1F5D">
                <w:pPr>
                  <w:rPr>
                    <w:sz w:val="20"/>
                  </w:rPr>
                </w:pPr>
                <w:r w:rsidRPr="00513F85">
                  <w:rPr>
                    <w:rStyle w:val="Platzhaltertext"/>
                  </w:rPr>
                  <w:t>Klicken Sie hier, um Text einzugeben.</w:t>
                </w:r>
              </w:p>
              <w:permEnd w:id="1000223544" w:displacedByCustomXml="next"/>
            </w:sdtContent>
          </w:sdt>
        </w:tc>
        <w:tc>
          <w:tcPr>
            <w:tcW w:w="2387" w:type="dxa"/>
          </w:tcPr>
          <w:p w:rsidR="004E4BD8" w:rsidRDefault="00A2039C" w:rsidP="005F1F5D">
            <w:pPr>
              <w:rPr>
                <w:color w:val="FF0000"/>
                <w:sz w:val="16"/>
                <w:szCs w:val="16"/>
              </w:rPr>
            </w:pPr>
            <w:r>
              <w:rPr>
                <w:sz w:val="20"/>
              </w:rPr>
              <w:t>Auf-, Abbauzeit</w:t>
            </w:r>
            <w:r w:rsidR="004E4BD8">
              <w:rPr>
                <w:sz w:val="20"/>
              </w:rPr>
              <w:t xml:space="preserve"> </w:t>
            </w:r>
            <w:r w:rsidR="004E4BD8" w:rsidRPr="004E4BD8">
              <w:rPr>
                <w:color w:val="FF0000"/>
                <w:sz w:val="16"/>
                <w:szCs w:val="16"/>
              </w:rPr>
              <w:t>(Bsp.: 9:00 Uhr – 14:00 Uhr</w:t>
            </w:r>
            <w:r w:rsidR="004E4BD8">
              <w:rPr>
                <w:color w:val="FF0000"/>
                <w:sz w:val="16"/>
                <w:szCs w:val="16"/>
              </w:rPr>
              <w:t xml:space="preserve"> / …)</w:t>
            </w:r>
          </w:p>
          <w:sdt>
            <w:sdtPr>
              <w:rPr>
                <w:sz w:val="20"/>
              </w:rPr>
              <w:id w:val="-560409013"/>
              <w:placeholder>
                <w:docPart w:val="CA3C4DB792204F079B86FA06F814D9FC"/>
              </w:placeholder>
              <w:showingPlcHdr/>
            </w:sdtPr>
            <w:sdtEndPr/>
            <w:sdtContent>
              <w:permStart w:id="1492156189" w:edGrp="everyone" w:displacedByCustomXml="prev"/>
              <w:p w:rsidR="00A2039C" w:rsidRDefault="00A2039C" w:rsidP="00A2039C">
                <w:pPr>
                  <w:rPr>
                    <w:sz w:val="20"/>
                  </w:rPr>
                </w:pPr>
                <w:r w:rsidRPr="00513F85">
                  <w:rPr>
                    <w:rStyle w:val="Platzhaltertext"/>
                  </w:rPr>
                  <w:t>Klicken Sie hier, um Text einzugeben.</w:t>
                </w:r>
              </w:p>
              <w:permEnd w:id="1492156189" w:displacedByCustomXml="next"/>
            </w:sdtContent>
          </w:sdt>
          <w:p w:rsidR="00A2039C" w:rsidRPr="000D0BDB" w:rsidRDefault="00A2039C" w:rsidP="005F1F5D">
            <w:pPr>
              <w:rPr>
                <w:sz w:val="10"/>
                <w:szCs w:val="10"/>
              </w:rPr>
            </w:pPr>
          </w:p>
        </w:tc>
      </w:tr>
      <w:tr w:rsidR="00F34680" w:rsidRPr="00C66C28" w:rsidTr="00D84A13">
        <w:tc>
          <w:tcPr>
            <w:tcW w:w="4773" w:type="dxa"/>
            <w:gridSpan w:val="2"/>
          </w:tcPr>
          <w:p w:rsidR="00F34680" w:rsidRPr="00644E5F" w:rsidRDefault="00F34680" w:rsidP="005F1F5D">
            <w:pPr>
              <w:rPr>
                <w:sz w:val="16"/>
                <w:szCs w:val="16"/>
              </w:rPr>
            </w:pPr>
            <w:r>
              <w:rPr>
                <w:sz w:val="20"/>
              </w:rPr>
              <w:t>Art der Nutzung</w:t>
            </w:r>
            <w:r w:rsidRPr="00C66C28">
              <w:rPr>
                <w:sz w:val="20"/>
              </w:rPr>
              <w:t xml:space="preserve"> </w:t>
            </w:r>
            <w:r w:rsidRPr="00644E5F">
              <w:rPr>
                <w:sz w:val="16"/>
                <w:szCs w:val="16"/>
              </w:rPr>
              <w:t>(Wettkampf, Training, Veranstal</w:t>
            </w:r>
            <w:r>
              <w:rPr>
                <w:sz w:val="16"/>
                <w:szCs w:val="16"/>
              </w:rPr>
              <w:t>tung</w:t>
            </w:r>
            <w:r w:rsidRPr="00644E5F">
              <w:rPr>
                <w:sz w:val="16"/>
                <w:szCs w:val="16"/>
              </w:rPr>
              <w:t>, Kurse etc.)</w:t>
            </w:r>
          </w:p>
          <w:sdt>
            <w:sdtPr>
              <w:rPr>
                <w:sz w:val="16"/>
                <w:szCs w:val="16"/>
              </w:rPr>
              <w:id w:val="-1139182601"/>
              <w:placeholder>
                <w:docPart w:val="CB5BD4D2BD5341E2B5389699F0B932CB"/>
              </w:placeholder>
              <w:showingPlcHdr/>
            </w:sdtPr>
            <w:sdtEndPr/>
            <w:sdtContent>
              <w:permStart w:id="759309858" w:edGrp="everyone" w:displacedByCustomXml="prev"/>
              <w:p w:rsidR="00F34680" w:rsidRPr="00E74812" w:rsidRDefault="00F34680" w:rsidP="005F1F5D">
                <w:pPr>
                  <w:rPr>
                    <w:sz w:val="16"/>
                    <w:szCs w:val="16"/>
                  </w:rPr>
                </w:pPr>
                <w:r w:rsidRPr="00E74812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  <w:permEnd w:id="759309858" w:displacedByCustomXml="next"/>
            </w:sdtContent>
          </w:sdt>
        </w:tc>
        <w:tc>
          <w:tcPr>
            <w:tcW w:w="2386" w:type="dxa"/>
          </w:tcPr>
          <w:p w:rsidR="00F34680" w:rsidRPr="00BC6240" w:rsidRDefault="00F34680" w:rsidP="005F1F5D">
            <w:pPr>
              <w:rPr>
                <w:sz w:val="16"/>
                <w:szCs w:val="18"/>
              </w:rPr>
            </w:pPr>
            <w:r w:rsidRPr="00C66C28">
              <w:rPr>
                <w:sz w:val="20"/>
              </w:rPr>
              <w:t>Sportart</w:t>
            </w:r>
          </w:p>
          <w:sdt>
            <w:sdtPr>
              <w:rPr>
                <w:sz w:val="20"/>
              </w:rPr>
              <w:id w:val="872351317"/>
              <w:placeholder>
                <w:docPart w:val="CB5BD4D2BD5341E2B5389699F0B932CB"/>
              </w:placeholder>
              <w:showingPlcHdr/>
            </w:sdtPr>
            <w:sdtEndPr/>
            <w:sdtContent>
              <w:permStart w:id="1360926239" w:edGrp="everyone" w:displacedByCustomXml="prev"/>
              <w:p w:rsidR="00F34680" w:rsidRPr="00C66C28" w:rsidRDefault="00F34680" w:rsidP="005F1F5D">
                <w:pPr>
                  <w:rPr>
                    <w:sz w:val="20"/>
                  </w:rPr>
                </w:pPr>
                <w:r w:rsidRPr="00E74812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  <w:permEnd w:id="1360926239" w:displacedByCustomXml="next"/>
            </w:sdtContent>
          </w:sdt>
          <w:p w:rsidR="00F34680" w:rsidRPr="00C66C28" w:rsidRDefault="00F34680" w:rsidP="005F1F5D">
            <w:pPr>
              <w:rPr>
                <w:sz w:val="20"/>
              </w:rPr>
            </w:pPr>
          </w:p>
        </w:tc>
        <w:tc>
          <w:tcPr>
            <w:tcW w:w="2387" w:type="dxa"/>
          </w:tcPr>
          <w:p w:rsidR="00F34680" w:rsidRDefault="00F34680" w:rsidP="005F1F5D">
            <w:pPr>
              <w:rPr>
                <w:sz w:val="16"/>
                <w:szCs w:val="18"/>
              </w:rPr>
            </w:pPr>
            <w:r>
              <w:rPr>
                <w:sz w:val="20"/>
              </w:rPr>
              <w:t xml:space="preserve">Bereich </w:t>
            </w:r>
            <w:r w:rsidRPr="00BC6240">
              <w:rPr>
                <w:sz w:val="16"/>
                <w:szCs w:val="18"/>
              </w:rPr>
              <w:t>(Leistungssport, Freizeitsport etc.)</w:t>
            </w:r>
          </w:p>
          <w:sdt>
            <w:sdtPr>
              <w:rPr>
                <w:sz w:val="20"/>
              </w:rPr>
              <w:id w:val="-110206377"/>
              <w:placeholder>
                <w:docPart w:val="6A9EA8C81AAD405198C22AF04F3AD527"/>
              </w:placeholder>
              <w:showingPlcHdr/>
            </w:sdtPr>
            <w:sdtEndPr/>
            <w:sdtContent>
              <w:permStart w:id="1036217993" w:edGrp="everyone" w:displacedByCustomXml="prev"/>
              <w:p w:rsidR="00F34680" w:rsidRPr="00C66C28" w:rsidRDefault="00191EB5" w:rsidP="005F1F5D">
                <w:pPr>
                  <w:rPr>
                    <w:sz w:val="20"/>
                  </w:rPr>
                </w:pPr>
                <w:r w:rsidRPr="00513F85">
                  <w:rPr>
                    <w:rStyle w:val="Platzhaltertext"/>
                  </w:rPr>
                  <w:t>Klicken Sie hier, um Text einzugeben.</w:t>
                </w:r>
              </w:p>
              <w:permEnd w:id="1036217993" w:displacedByCustomXml="next"/>
            </w:sdtContent>
          </w:sdt>
        </w:tc>
      </w:tr>
      <w:tr w:rsidR="00644E5F" w:rsidRPr="00C66C28" w:rsidTr="005F1F5D">
        <w:tc>
          <w:tcPr>
            <w:tcW w:w="4773" w:type="dxa"/>
            <w:gridSpan w:val="2"/>
          </w:tcPr>
          <w:p w:rsidR="00644E5F" w:rsidRPr="00C66C28" w:rsidRDefault="00644E5F" w:rsidP="005F1F5D">
            <w:pPr>
              <w:rPr>
                <w:sz w:val="20"/>
              </w:rPr>
            </w:pPr>
            <w:r w:rsidRPr="00C66C28">
              <w:rPr>
                <w:sz w:val="20"/>
              </w:rPr>
              <w:t xml:space="preserve">Altersgruppe </w:t>
            </w:r>
            <w:r w:rsidRPr="003C1B96">
              <w:rPr>
                <w:sz w:val="16"/>
                <w:szCs w:val="16"/>
              </w:rPr>
              <w:t>(</w:t>
            </w:r>
            <w:r w:rsidR="00BA4C04">
              <w:rPr>
                <w:sz w:val="16"/>
                <w:szCs w:val="16"/>
              </w:rPr>
              <w:t>bitte ankreuzen</w:t>
            </w:r>
            <w:bookmarkStart w:id="0" w:name="_GoBack"/>
            <w:bookmarkEnd w:id="0"/>
            <w:r w:rsidRPr="003C1B96">
              <w:rPr>
                <w:sz w:val="16"/>
                <w:szCs w:val="16"/>
              </w:rPr>
              <w:t>)</w:t>
            </w:r>
          </w:p>
          <w:permStart w:id="932404768" w:edGrp="everyone"/>
          <w:p w:rsidR="00644E5F" w:rsidRDefault="00CB0939" w:rsidP="00BA4C04">
            <w:pPr>
              <w:tabs>
                <w:tab w:val="left" w:pos="1118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1036698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BE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932404768"/>
            <w:r w:rsidR="00BA4C04">
              <w:rPr>
                <w:sz w:val="20"/>
              </w:rPr>
              <w:t xml:space="preserve"> Kinder vor 18:00 Uhr </w:t>
            </w:r>
          </w:p>
          <w:permStart w:id="984624996" w:edGrp="everyone"/>
          <w:p w:rsidR="00BA4C04" w:rsidRDefault="00CB0939" w:rsidP="00BA4C04">
            <w:pPr>
              <w:tabs>
                <w:tab w:val="left" w:pos="1118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1863013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984624996"/>
            <w:r>
              <w:rPr>
                <w:sz w:val="20"/>
              </w:rPr>
              <w:t xml:space="preserve"> K</w:t>
            </w:r>
            <w:r w:rsidR="00BA4C04">
              <w:rPr>
                <w:sz w:val="20"/>
              </w:rPr>
              <w:t xml:space="preserve">inder nach 18:00 Uhr </w:t>
            </w:r>
          </w:p>
          <w:permStart w:id="845102158" w:edGrp="everyone"/>
          <w:p w:rsidR="00BA4C04" w:rsidRPr="00BA4C04" w:rsidRDefault="00CB0939" w:rsidP="00BA4C04">
            <w:pPr>
              <w:tabs>
                <w:tab w:val="left" w:pos="1118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393707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BE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845102158"/>
            <w:r w:rsidR="00BA4C04">
              <w:rPr>
                <w:sz w:val="20"/>
              </w:rPr>
              <w:t xml:space="preserve"> Jugendliche und Erwachsen</w:t>
            </w:r>
          </w:p>
        </w:tc>
        <w:tc>
          <w:tcPr>
            <w:tcW w:w="4773" w:type="dxa"/>
            <w:gridSpan w:val="2"/>
          </w:tcPr>
          <w:p w:rsidR="00644E5F" w:rsidRPr="00C66C28" w:rsidRDefault="00644E5F" w:rsidP="005F1F5D">
            <w:pPr>
              <w:rPr>
                <w:sz w:val="20"/>
              </w:rPr>
            </w:pPr>
            <w:r w:rsidRPr="00C66C28">
              <w:rPr>
                <w:sz w:val="20"/>
              </w:rPr>
              <w:t>Anzahl der Teilnehmer</w:t>
            </w:r>
            <w:r w:rsidR="00191EB5">
              <w:rPr>
                <w:sz w:val="20"/>
              </w:rPr>
              <w:t xml:space="preserve"> pro Stunde</w:t>
            </w:r>
            <w:r w:rsidR="004A3D19">
              <w:rPr>
                <w:sz w:val="20"/>
              </w:rPr>
              <w:t>, Anzahl der Zuschauer</w:t>
            </w:r>
            <w:r w:rsidRPr="00C66C28">
              <w:rPr>
                <w:sz w:val="20"/>
              </w:rPr>
              <w:t xml:space="preserve"> </w:t>
            </w:r>
            <w:r w:rsidR="000A7802">
              <w:rPr>
                <w:sz w:val="20"/>
              </w:rPr>
              <w:t>(pro Tag)</w:t>
            </w:r>
          </w:p>
          <w:sdt>
            <w:sdtPr>
              <w:rPr>
                <w:sz w:val="20"/>
              </w:rPr>
              <w:id w:val="990754113"/>
              <w:placeholder>
                <w:docPart w:val="DefaultPlaceholder_1082065158"/>
              </w:placeholder>
              <w:showingPlcHdr/>
            </w:sdtPr>
            <w:sdtEndPr/>
            <w:sdtContent>
              <w:permStart w:id="990200073" w:edGrp="everyone" w:displacedByCustomXml="prev"/>
              <w:p w:rsidR="00644E5F" w:rsidRPr="00C66C28" w:rsidRDefault="00E74812" w:rsidP="005F1F5D">
                <w:pPr>
                  <w:rPr>
                    <w:sz w:val="20"/>
                  </w:rPr>
                </w:pPr>
                <w:r w:rsidRPr="00E74812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  <w:permEnd w:id="990200073" w:displacedByCustomXml="next"/>
            </w:sdtContent>
          </w:sdt>
        </w:tc>
      </w:tr>
      <w:tr w:rsidR="00644E5F" w:rsidRPr="00C66C28" w:rsidTr="005F1F5D">
        <w:tc>
          <w:tcPr>
            <w:tcW w:w="9546" w:type="dxa"/>
            <w:gridSpan w:val="4"/>
          </w:tcPr>
          <w:p w:rsidR="00644E5F" w:rsidRPr="00644E5F" w:rsidRDefault="00644E5F" w:rsidP="005F1F5D">
            <w:pPr>
              <w:rPr>
                <w:sz w:val="16"/>
                <w:szCs w:val="16"/>
              </w:rPr>
            </w:pPr>
            <w:r w:rsidRPr="00C66C28">
              <w:rPr>
                <w:sz w:val="20"/>
              </w:rPr>
              <w:t xml:space="preserve">Wird Eintritt /Gebühr erhoben </w:t>
            </w:r>
            <w:r w:rsidRPr="00644E5F">
              <w:rPr>
                <w:sz w:val="16"/>
                <w:szCs w:val="16"/>
              </w:rPr>
              <w:t>(Eintritt bei Veranstaltungen, Kursgebühren etc.)</w:t>
            </w:r>
          </w:p>
          <w:p w:rsidR="00D830BB" w:rsidRPr="00C66C28" w:rsidRDefault="00644E5F" w:rsidP="005F1F5D">
            <w:pPr>
              <w:rPr>
                <w:sz w:val="20"/>
              </w:rPr>
            </w:pPr>
            <w:r w:rsidRPr="00C66C28">
              <w:rPr>
                <w:sz w:val="20"/>
              </w:rPr>
              <w:tab/>
            </w:r>
            <w:permStart w:id="252588835" w:edGrp="everyone"/>
            <w:sdt>
              <w:sdtPr>
                <w:rPr>
                  <w:sz w:val="20"/>
                </w:rPr>
                <w:id w:val="424076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81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84816">
              <w:rPr>
                <w:sz w:val="20"/>
              </w:rPr>
              <w:t xml:space="preserve">Ja / </w:t>
            </w:r>
            <w:sdt>
              <w:sdtPr>
                <w:rPr>
                  <w:sz w:val="20"/>
                </w:rPr>
                <w:id w:val="165218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81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C66C28">
              <w:rPr>
                <w:sz w:val="20"/>
              </w:rPr>
              <w:t xml:space="preserve">Nein </w:t>
            </w:r>
            <w:permEnd w:id="252588835"/>
            <w:r w:rsidRPr="00C66C28">
              <w:rPr>
                <w:sz w:val="20"/>
              </w:rPr>
              <w:tab/>
            </w:r>
            <w:r w:rsidRPr="00C66C28">
              <w:rPr>
                <w:sz w:val="20"/>
              </w:rPr>
              <w:tab/>
            </w:r>
            <w:r w:rsidRPr="00C66C28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311722158"/>
                <w:placeholder>
                  <w:docPart w:val="DefaultPlaceholder_1082065158"/>
                </w:placeholder>
                <w:showingPlcHdr/>
              </w:sdtPr>
              <w:sdtEndPr/>
              <w:sdtContent>
                <w:permStart w:id="1486046497" w:edGrp="everyone"/>
                <w:r w:rsidR="006D14F6" w:rsidRPr="006D14F6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  <w:permEnd w:id="1486046497"/>
              </w:sdtContent>
            </w:sdt>
            <w:r w:rsidRPr="00C66C28">
              <w:rPr>
                <w:sz w:val="20"/>
              </w:rPr>
              <w:t>€/Person</w:t>
            </w:r>
          </w:p>
        </w:tc>
      </w:tr>
      <w:tr w:rsidR="00644E5F" w:rsidRPr="00C66C28" w:rsidTr="005F1F5D">
        <w:tc>
          <w:tcPr>
            <w:tcW w:w="9546" w:type="dxa"/>
            <w:gridSpan w:val="4"/>
          </w:tcPr>
          <w:p w:rsidR="00644E5F" w:rsidRPr="00C66C28" w:rsidRDefault="00644E5F" w:rsidP="005F1F5D">
            <w:pPr>
              <w:rPr>
                <w:sz w:val="20"/>
              </w:rPr>
            </w:pPr>
            <w:r w:rsidRPr="00C66C28">
              <w:rPr>
                <w:sz w:val="20"/>
              </w:rPr>
              <w:t>Wird eine Verkaufsgenehmigung beantragt</w:t>
            </w:r>
          </w:p>
          <w:p w:rsidR="00644E5F" w:rsidRPr="00C66C28" w:rsidRDefault="00644E5F" w:rsidP="005F1F5D">
            <w:pPr>
              <w:rPr>
                <w:sz w:val="20"/>
              </w:rPr>
            </w:pPr>
            <w:r w:rsidRPr="00C66C28">
              <w:rPr>
                <w:sz w:val="20"/>
              </w:rPr>
              <w:tab/>
            </w:r>
            <w:permStart w:id="6241326" w:edGrp="everyone"/>
            <w:sdt>
              <w:sdtPr>
                <w:rPr>
                  <w:sz w:val="20"/>
                </w:rPr>
                <w:id w:val="1714146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30B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C66C28">
              <w:rPr>
                <w:sz w:val="20"/>
              </w:rPr>
              <w:t>Ja /</w:t>
            </w:r>
            <w:r w:rsidR="00C84816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551047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30B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C66C28">
              <w:rPr>
                <w:sz w:val="20"/>
              </w:rPr>
              <w:t>Nein</w:t>
            </w:r>
            <w:permEnd w:id="6241326"/>
            <w:r w:rsidR="00F72B22">
              <w:rPr>
                <w:sz w:val="20"/>
              </w:rPr>
              <w:tab/>
            </w:r>
            <w:r w:rsidR="00F72B22">
              <w:rPr>
                <w:sz w:val="20"/>
              </w:rPr>
              <w:tab/>
            </w:r>
            <w:r w:rsidRPr="00C66C28">
              <w:rPr>
                <w:sz w:val="20"/>
              </w:rPr>
              <w:t>Einzelverkaufsgenehmigung</w:t>
            </w:r>
          </w:p>
          <w:p w:rsidR="00644E5F" w:rsidRPr="00C66C28" w:rsidRDefault="00644E5F" w:rsidP="00F72B22">
            <w:pPr>
              <w:rPr>
                <w:sz w:val="20"/>
              </w:rPr>
            </w:pPr>
            <w:r w:rsidRPr="00C66C28">
              <w:rPr>
                <w:sz w:val="20"/>
              </w:rPr>
              <w:tab/>
            </w:r>
            <w:permStart w:id="261779917" w:edGrp="everyone"/>
            <w:sdt>
              <w:sdtPr>
                <w:rPr>
                  <w:sz w:val="20"/>
                </w:rPr>
                <w:id w:val="-1645337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44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71440">
              <w:rPr>
                <w:sz w:val="20"/>
              </w:rPr>
              <w:t>Ja /</w:t>
            </w:r>
            <w:r w:rsidR="00C84816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142626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44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C66C28">
              <w:rPr>
                <w:sz w:val="20"/>
              </w:rPr>
              <w:t>Nein</w:t>
            </w:r>
            <w:permEnd w:id="261779917"/>
            <w:r w:rsidR="00F72B22">
              <w:rPr>
                <w:sz w:val="20"/>
              </w:rPr>
              <w:tab/>
            </w:r>
            <w:r w:rsidR="00F72B22">
              <w:rPr>
                <w:sz w:val="20"/>
              </w:rPr>
              <w:tab/>
            </w:r>
            <w:r w:rsidRPr="00C66C28">
              <w:rPr>
                <w:sz w:val="20"/>
              </w:rPr>
              <w:t>Dauerverkaufsgenehmigung (monatlich)</w:t>
            </w:r>
          </w:p>
        </w:tc>
      </w:tr>
      <w:tr w:rsidR="00644E5F" w:rsidRPr="00C66C28" w:rsidTr="005F1F5D">
        <w:tc>
          <w:tcPr>
            <w:tcW w:w="9546" w:type="dxa"/>
            <w:gridSpan w:val="4"/>
          </w:tcPr>
          <w:p w:rsidR="00644E5F" w:rsidRPr="00A5648E" w:rsidRDefault="00644E5F" w:rsidP="005F1F5D">
            <w:pPr>
              <w:rPr>
                <w:sz w:val="16"/>
                <w:szCs w:val="16"/>
              </w:rPr>
            </w:pPr>
            <w:r w:rsidRPr="00C66C28">
              <w:rPr>
                <w:sz w:val="20"/>
              </w:rPr>
              <w:t xml:space="preserve">Zusätzliche Leistungen </w:t>
            </w:r>
            <w:r w:rsidRPr="00A5648E">
              <w:rPr>
                <w:sz w:val="16"/>
                <w:szCs w:val="16"/>
              </w:rPr>
              <w:t>(</w:t>
            </w:r>
            <w:r w:rsidR="00A5648E">
              <w:rPr>
                <w:sz w:val="16"/>
                <w:szCs w:val="16"/>
              </w:rPr>
              <w:t xml:space="preserve">Bestuhlung, Sportgeräte, </w:t>
            </w:r>
            <w:r w:rsidRPr="00A5648E">
              <w:rPr>
                <w:sz w:val="16"/>
                <w:szCs w:val="16"/>
              </w:rPr>
              <w:t>Abzeichnungen (für Sportplätze)</w:t>
            </w:r>
            <w:r w:rsidR="00A5648E">
              <w:rPr>
                <w:sz w:val="16"/>
                <w:szCs w:val="16"/>
              </w:rPr>
              <w:t xml:space="preserve"> etc.</w:t>
            </w:r>
            <w:r w:rsidRPr="00A5648E">
              <w:rPr>
                <w:sz w:val="16"/>
                <w:szCs w:val="16"/>
              </w:rPr>
              <w:t>)</w:t>
            </w:r>
          </w:p>
          <w:sdt>
            <w:sdtPr>
              <w:rPr>
                <w:sz w:val="20"/>
              </w:rPr>
              <w:id w:val="2110693255"/>
              <w:placeholder>
                <w:docPart w:val="DefaultPlaceholder_1082065158"/>
              </w:placeholder>
              <w:showingPlcHdr/>
            </w:sdtPr>
            <w:sdtEndPr/>
            <w:sdtContent>
              <w:permStart w:id="1178797501" w:edGrp="everyone" w:displacedByCustomXml="prev"/>
              <w:p w:rsidR="00644E5F" w:rsidRPr="00C66C28" w:rsidRDefault="00D830BB" w:rsidP="005F1F5D">
                <w:pPr>
                  <w:rPr>
                    <w:sz w:val="20"/>
                  </w:rPr>
                </w:pPr>
                <w:r w:rsidRPr="00513F85">
                  <w:rPr>
                    <w:rStyle w:val="Platzhaltertext"/>
                  </w:rPr>
                  <w:t>Klicken Sie hier, um Text einzugeben.</w:t>
                </w:r>
              </w:p>
              <w:permEnd w:id="1178797501" w:displacedByCustomXml="next"/>
            </w:sdtContent>
          </w:sdt>
          <w:p w:rsidR="00644E5F" w:rsidRPr="00D830BB" w:rsidRDefault="00644E5F" w:rsidP="00E74812">
            <w:pPr>
              <w:rPr>
                <w:sz w:val="16"/>
                <w:szCs w:val="16"/>
              </w:rPr>
            </w:pPr>
          </w:p>
        </w:tc>
      </w:tr>
      <w:tr w:rsidR="00644E5F" w:rsidRPr="00C66C28" w:rsidTr="005F1F5D">
        <w:tc>
          <w:tcPr>
            <w:tcW w:w="9546" w:type="dxa"/>
            <w:gridSpan w:val="4"/>
          </w:tcPr>
          <w:p w:rsidR="00644E5F" w:rsidRDefault="00644E5F" w:rsidP="005F1F5D">
            <w:pPr>
              <w:rPr>
                <w:sz w:val="20"/>
              </w:rPr>
            </w:pPr>
            <w:r w:rsidRPr="00C66C28">
              <w:rPr>
                <w:sz w:val="20"/>
              </w:rPr>
              <w:t xml:space="preserve">Zusätzliche Aufbauten auf/in den Sportstätten </w:t>
            </w:r>
            <w:r w:rsidR="00BA4C04">
              <w:rPr>
                <w:sz w:val="20"/>
              </w:rPr>
              <w:t>bzw. Bemerkungen</w:t>
            </w:r>
          </w:p>
          <w:sdt>
            <w:sdtPr>
              <w:rPr>
                <w:sz w:val="20"/>
              </w:rPr>
              <w:id w:val="1527291534"/>
              <w:placeholder>
                <w:docPart w:val="DefaultPlaceholder_1082065158"/>
              </w:placeholder>
              <w:showingPlcHdr/>
            </w:sdtPr>
            <w:sdtEndPr/>
            <w:sdtContent>
              <w:permStart w:id="1900482249" w:edGrp="everyone" w:displacedByCustomXml="prev"/>
              <w:p w:rsidR="00644E5F" w:rsidRPr="00C66C28" w:rsidRDefault="00E74812" w:rsidP="005F1F5D">
                <w:pPr>
                  <w:rPr>
                    <w:sz w:val="20"/>
                  </w:rPr>
                </w:pPr>
                <w:r w:rsidRPr="00E74812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  <w:permEnd w:id="1900482249" w:displacedByCustomXml="next"/>
            </w:sdtContent>
          </w:sdt>
          <w:p w:rsidR="00644E5F" w:rsidRPr="000D0BDB" w:rsidRDefault="00644E5F" w:rsidP="005F1F5D">
            <w:pPr>
              <w:rPr>
                <w:sz w:val="10"/>
                <w:szCs w:val="10"/>
              </w:rPr>
            </w:pPr>
          </w:p>
        </w:tc>
      </w:tr>
      <w:tr w:rsidR="00D830BB" w:rsidRPr="00C66C28" w:rsidTr="005F1F5D">
        <w:tc>
          <w:tcPr>
            <w:tcW w:w="9546" w:type="dxa"/>
            <w:gridSpan w:val="4"/>
          </w:tcPr>
          <w:p w:rsidR="00D830BB" w:rsidRDefault="00D830BB" w:rsidP="005F1F5D">
            <w:pPr>
              <w:rPr>
                <w:sz w:val="20"/>
              </w:rPr>
            </w:pPr>
            <w:r>
              <w:rPr>
                <w:sz w:val="20"/>
              </w:rPr>
              <w:t>Ist der Verein Mitglied im Badischen Sportbund?            Andere Organisation?</w:t>
            </w:r>
          </w:p>
          <w:permStart w:id="392973450" w:edGrp="everyone"/>
          <w:p w:rsidR="000D0BDB" w:rsidRDefault="00CB0939" w:rsidP="000D0BDB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824329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30B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830BB">
              <w:rPr>
                <w:sz w:val="20"/>
              </w:rPr>
              <w:t xml:space="preserve">Ja / </w:t>
            </w:r>
            <w:sdt>
              <w:sdtPr>
                <w:rPr>
                  <w:sz w:val="20"/>
                </w:rPr>
                <w:id w:val="769122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30B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830BB" w:rsidRPr="00C66C28">
              <w:rPr>
                <w:sz w:val="20"/>
              </w:rPr>
              <w:t xml:space="preserve">Nein </w:t>
            </w:r>
            <w:permEnd w:id="392973450"/>
            <w:r w:rsidR="00D830BB" w:rsidRPr="00C66C28">
              <w:rPr>
                <w:sz w:val="20"/>
              </w:rPr>
              <w:tab/>
            </w:r>
            <w:r w:rsidR="00D830BB">
              <w:rPr>
                <w:sz w:val="20"/>
              </w:rPr>
              <w:tab/>
            </w:r>
            <w:r w:rsidR="00D830BB">
              <w:rPr>
                <w:sz w:val="20"/>
              </w:rPr>
              <w:tab/>
            </w:r>
            <w:r w:rsidR="00D830BB">
              <w:rPr>
                <w:sz w:val="20"/>
              </w:rPr>
              <w:tab/>
            </w:r>
            <w:r w:rsidR="00D830BB">
              <w:rPr>
                <w:sz w:val="20"/>
              </w:rPr>
              <w:tab/>
            </w:r>
            <w:r w:rsidR="00D830BB">
              <w:rPr>
                <w:sz w:val="20"/>
              </w:rPr>
              <w:tab/>
            </w:r>
            <w:permStart w:id="1079455825" w:edGrp="everyone"/>
          </w:p>
          <w:permEnd w:id="1079455825"/>
          <w:p w:rsidR="00D830BB" w:rsidRPr="000D0BDB" w:rsidRDefault="00D830BB" w:rsidP="000D0BDB">
            <w:pPr>
              <w:rPr>
                <w:sz w:val="10"/>
                <w:szCs w:val="10"/>
              </w:rPr>
            </w:pPr>
          </w:p>
        </w:tc>
      </w:tr>
    </w:tbl>
    <w:p w:rsidR="00644E5F" w:rsidRPr="00D830BB" w:rsidRDefault="00644E5F" w:rsidP="00644E5F">
      <w:pPr>
        <w:rPr>
          <w:sz w:val="10"/>
          <w:szCs w:val="10"/>
        </w:rPr>
      </w:pPr>
    </w:p>
    <w:p w:rsidR="000D0BDB" w:rsidRDefault="00644E5F" w:rsidP="00644E5F">
      <w:pPr>
        <w:rPr>
          <w:sz w:val="20"/>
        </w:rPr>
      </w:pPr>
      <w:r w:rsidRPr="00C66C28">
        <w:rPr>
          <w:sz w:val="20"/>
        </w:rPr>
        <w:t>Datum, Unterschrift des Vorstandes/ Bevollmächtigten</w:t>
      </w:r>
      <w:r w:rsidR="00A5648E">
        <w:rPr>
          <w:sz w:val="20"/>
        </w:rPr>
        <w:t xml:space="preserve">      </w:t>
      </w:r>
    </w:p>
    <w:p w:rsidR="00644E5F" w:rsidRPr="00C66C28" w:rsidRDefault="000D0BDB" w:rsidP="00644E5F">
      <w:pPr>
        <w:rPr>
          <w:sz w:val="20"/>
        </w:rPr>
      </w:pPr>
      <w:r w:rsidRPr="00C66C2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5FAB43" wp14:editId="4C39F923">
                <wp:simplePos x="0" y="0"/>
                <wp:positionH relativeFrom="column">
                  <wp:posOffset>5080</wp:posOffset>
                </wp:positionH>
                <wp:positionV relativeFrom="paragraph">
                  <wp:posOffset>250825</wp:posOffset>
                </wp:positionV>
                <wp:extent cx="3695700" cy="0"/>
                <wp:effectExtent l="0" t="0" r="19050" b="1905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95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0EE59A" id="Gerade Verbindung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4pt,19.75pt" to="291.4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" strokecolor="black [3213]"/>
            </w:pict>
          </mc:Fallback>
        </mc:AlternateContent>
      </w:r>
      <w:r w:rsidR="00A5648E">
        <w:rPr>
          <w:sz w:val="20"/>
        </w:rPr>
        <w:t xml:space="preserve">                       </w:t>
      </w:r>
    </w:p>
    <w:sectPr w:rsidR="00644E5F" w:rsidRPr="00C66C28">
      <w:headerReference w:type="default" r:id="rId9"/>
      <w:footerReference w:type="default" r:id="rId10"/>
      <w:pgSz w:w="12240" w:h="15840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48E" w:rsidRDefault="00A5648E" w:rsidP="00A5648E">
      <w:r>
        <w:separator/>
      </w:r>
    </w:p>
  </w:endnote>
  <w:endnote w:type="continuationSeparator" w:id="0">
    <w:p w:rsidR="00A5648E" w:rsidRDefault="00A5648E" w:rsidP="00A56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C28" w:rsidRPr="000D0BDB" w:rsidRDefault="006D14F6">
    <w:pPr>
      <w:pStyle w:val="Fuzeile"/>
      <w:rPr>
        <w:sz w:val="14"/>
        <w:szCs w:val="14"/>
      </w:rPr>
    </w:pPr>
    <w:r w:rsidRPr="000D0BDB">
      <w:rPr>
        <w:sz w:val="14"/>
        <w:szCs w:val="14"/>
      </w:rPr>
      <w:t>Erklärung:</w:t>
    </w:r>
  </w:p>
  <w:p w:rsidR="00FE4466" w:rsidRPr="000D0BDB" w:rsidRDefault="006D14F6" w:rsidP="00FE4466">
    <w:pPr>
      <w:pStyle w:val="Textkrper"/>
      <w:rPr>
        <w:sz w:val="14"/>
        <w:szCs w:val="14"/>
      </w:rPr>
    </w:pPr>
    <w:r w:rsidRPr="000D0BDB">
      <w:rPr>
        <w:sz w:val="14"/>
        <w:szCs w:val="14"/>
      </w:rPr>
      <w:t>Die</w:t>
    </w:r>
    <w:r w:rsidR="00005DE0" w:rsidRPr="000D0BDB">
      <w:rPr>
        <w:sz w:val="14"/>
        <w:szCs w:val="14"/>
      </w:rPr>
      <w:t xml:space="preserve"> </w:t>
    </w:r>
    <w:r w:rsidRPr="000D0BDB">
      <w:rPr>
        <w:sz w:val="14"/>
        <w:szCs w:val="14"/>
      </w:rPr>
      <w:t>Überlassungsbedingungen</w:t>
    </w:r>
    <w:r w:rsidR="00FE4466" w:rsidRPr="000D0BDB">
      <w:rPr>
        <w:sz w:val="14"/>
        <w:szCs w:val="14"/>
      </w:rPr>
      <w:t>, besonderen Überlassungsbedingungen</w:t>
    </w:r>
    <w:r w:rsidR="004A3D19" w:rsidRPr="000D0BDB">
      <w:rPr>
        <w:sz w:val="14"/>
        <w:szCs w:val="14"/>
      </w:rPr>
      <w:t xml:space="preserve"> </w:t>
    </w:r>
    <w:r w:rsidR="00005DE0" w:rsidRPr="000D0BDB">
      <w:rPr>
        <w:sz w:val="14"/>
        <w:szCs w:val="14"/>
      </w:rPr>
      <w:t>sowie Entgeltfestse</w:t>
    </w:r>
    <w:r w:rsidR="000D0BDB">
      <w:rPr>
        <w:sz w:val="14"/>
        <w:szCs w:val="14"/>
      </w:rPr>
      <w:t xml:space="preserve">tzungen /Mietpreisordnungen </w:t>
    </w:r>
    <w:r w:rsidRPr="000D0BDB">
      <w:rPr>
        <w:sz w:val="14"/>
        <w:szCs w:val="14"/>
      </w:rPr>
      <w:t xml:space="preserve">für städtische </w:t>
    </w:r>
    <w:r w:rsidR="00005DE0" w:rsidRPr="000D0BDB">
      <w:rPr>
        <w:sz w:val="14"/>
        <w:szCs w:val="14"/>
      </w:rPr>
      <w:t xml:space="preserve">Sportstätten in der jeweils gültigen </w:t>
    </w:r>
    <w:r w:rsidR="000D0BDB" w:rsidRPr="000D0BDB">
      <w:rPr>
        <w:sz w:val="14"/>
        <w:szCs w:val="14"/>
      </w:rPr>
      <w:t>Form</w:t>
    </w:r>
    <w:r w:rsidR="000D0BDB">
      <w:rPr>
        <w:sz w:val="14"/>
        <w:szCs w:val="14"/>
      </w:rPr>
      <w:t>,</w:t>
    </w:r>
    <w:r w:rsidR="000D0BDB" w:rsidRPr="000D0BDB">
      <w:rPr>
        <w:sz w:val="14"/>
        <w:szCs w:val="14"/>
      </w:rPr>
      <w:t xml:space="preserve"> werden</w:t>
    </w:r>
    <w:r w:rsidR="00A5648E" w:rsidRPr="000D0BDB">
      <w:rPr>
        <w:sz w:val="14"/>
        <w:szCs w:val="14"/>
      </w:rPr>
      <w:t xml:space="preserve"> hiermit anerkannt</w:t>
    </w:r>
    <w:r w:rsidRPr="000D0BDB">
      <w:rPr>
        <w:sz w:val="14"/>
        <w:szCs w:val="14"/>
      </w:rPr>
      <w:t xml:space="preserve">. </w:t>
    </w:r>
    <w:r w:rsidR="00FE4466" w:rsidRPr="000D0BDB">
      <w:rPr>
        <w:sz w:val="14"/>
        <w:szCs w:val="14"/>
      </w:rPr>
      <w:t xml:space="preserve">Diese können dem Internetportal der Stadt Mannheim unter </w:t>
    </w:r>
    <w:hyperlink r:id="rId1" w:history="1">
      <w:r w:rsidR="00FE4466" w:rsidRPr="000D0BDB">
        <w:rPr>
          <w:rStyle w:val="Hyperlink"/>
          <w:sz w:val="14"/>
          <w:szCs w:val="14"/>
        </w:rPr>
        <w:t>https://www.mannheim.de/stadt-gestalten/05-sport-sozial-und-gesundheitswesen</w:t>
      </w:r>
    </w:hyperlink>
    <w:r w:rsidR="00FE4466" w:rsidRPr="000D0BDB">
      <w:rPr>
        <w:color w:val="0000FF"/>
        <w:sz w:val="14"/>
        <w:szCs w:val="14"/>
      </w:rPr>
      <w:t xml:space="preserve"> </w:t>
    </w:r>
    <w:r w:rsidR="00FE4466" w:rsidRPr="000D0BDB">
      <w:rPr>
        <w:sz w:val="14"/>
        <w:szCs w:val="14"/>
      </w:rPr>
      <w:t>entnommen werden.</w:t>
    </w:r>
  </w:p>
  <w:p w:rsidR="00FE4466" w:rsidRPr="000D0BDB" w:rsidRDefault="00FE4466" w:rsidP="00C66C28">
    <w:pPr>
      <w:pStyle w:val="Textkrper"/>
      <w:rPr>
        <w:sz w:val="14"/>
        <w:szCs w:val="14"/>
      </w:rPr>
    </w:pPr>
    <w:r w:rsidRPr="000D0BDB">
      <w:rPr>
        <w:sz w:val="14"/>
        <w:szCs w:val="14"/>
      </w:rPr>
      <w:t>Es ist bekannt, dass aus der Entgegennahme dieses Antrages kein Anspruch auf Überlassung der gewünschten Räume abgeleitet werden kann.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48E" w:rsidRDefault="00A5648E" w:rsidP="00A5648E">
      <w:r>
        <w:separator/>
      </w:r>
    </w:p>
  </w:footnote>
  <w:footnote w:type="continuationSeparator" w:id="0">
    <w:p w:rsidR="00A5648E" w:rsidRDefault="00A5648E" w:rsidP="00A564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4F0" w:rsidRPr="00A35D3A" w:rsidRDefault="006D14F6" w:rsidP="003854F0">
    <w:pPr>
      <w:pStyle w:val="Kopfzeile"/>
      <w:jc w:val="right"/>
      <w:rPr>
        <w:b/>
      </w:rPr>
    </w:pPr>
    <w:r w:rsidRPr="00A35D3A">
      <w:rPr>
        <w:b/>
        <w:noProof/>
      </w:rPr>
      <w:drawing>
        <wp:anchor distT="0" distB="0" distL="114300" distR="114300" simplePos="0" relativeHeight="251659264" behindDoc="0" locked="0" layoutInCell="1" allowOverlap="1" wp14:anchorId="4A4AB89D" wp14:editId="2F993FC5">
          <wp:simplePos x="0" y="0"/>
          <wp:positionH relativeFrom="column">
            <wp:posOffset>3486184</wp:posOffset>
          </wp:positionH>
          <wp:positionV relativeFrom="paragraph">
            <wp:posOffset>-247650</wp:posOffset>
          </wp:positionV>
          <wp:extent cx="3079791" cy="647700"/>
          <wp:effectExtent l="0" t="0" r="6350" b="0"/>
          <wp:wrapNone/>
          <wp:docPr id="2" name="Grafik 2" descr="H:\Logos\Logo_farb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Logos\Logo_farbi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2245" cy="6503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22491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A7EA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E8E10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D1400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82A99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83A6D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E1428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5D66C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4F02F6C"/>
    <w:lvl w:ilvl="0">
      <w:start w:val="1"/>
      <w:numFmt w:val="decimal"/>
      <w:pStyle w:val="Listennumm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BF42CA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907D50"/>
    <w:multiLevelType w:val="hybridMultilevel"/>
    <w:tmpl w:val="870C4F02"/>
    <w:lvl w:ilvl="0" w:tplc="C1BCF4C0">
      <w:start w:val="1"/>
      <w:numFmt w:val="decimal"/>
      <w:pStyle w:val="Aufz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C64687"/>
    <w:multiLevelType w:val="hybridMultilevel"/>
    <w:tmpl w:val="6A304982"/>
    <w:lvl w:ilvl="0" w:tplc="751E953A">
      <w:start w:val="1"/>
      <w:numFmt w:val="decimal"/>
      <w:pStyle w:val="Aufzhlung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6E34EC"/>
    <w:multiLevelType w:val="hybridMultilevel"/>
    <w:tmpl w:val="092E9B4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F37462F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5D752A81"/>
    <w:multiLevelType w:val="hybridMultilevel"/>
    <w:tmpl w:val="ADB2268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0DC2722"/>
    <w:multiLevelType w:val="multilevel"/>
    <w:tmpl w:val="20B656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6E225F54"/>
    <w:multiLevelType w:val="multilevel"/>
    <w:tmpl w:val="44587084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7C4F3947"/>
    <w:multiLevelType w:val="hybridMultilevel"/>
    <w:tmpl w:val="39BE7D0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6"/>
  </w:num>
  <w:num w:numId="3">
    <w:abstractNumId w:val="16"/>
  </w:num>
  <w:num w:numId="4">
    <w:abstractNumId w:val="16"/>
  </w:num>
  <w:num w:numId="5">
    <w:abstractNumId w:val="16"/>
  </w:num>
  <w:num w:numId="6">
    <w:abstractNumId w:val="16"/>
  </w:num>
  <w:num w:numId="7">
    <w:abstractNumId w:val="16"/>
  </w:num>
  <w:num w:numId="8">
    <w:abstractNumId w:val="16"/>
  </w:num>
  <w:num w:numId="9">
    <w:abstractNumId w:val="16"/>
  </w:num>
  <w:num w:numId="10">
    <w:abstractNumId w:val="15"/>
    <w:lvlOverride w:ilvl="0">
      <w:lvl w:ilvl="0">
        <w:start w:val="1"/>
        <w:numFmt w:val="decimal"/>
        <w:lvlText w:val="%1"/>
        <w:lvlJc w:val="left"/>
        <w:pPr>
          <w:tabs>
            <w:tab w:val="num" w:pos="432"/>
          </w:tabs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11">
    <w:abstractNumId w:val="15"/>
    <w:lvlOverride w:ilvl="0">
      <w:lvl w:ilvl="0">
        <w:start w:val="1"/>
        <w:numFmt w:val="decimal"/>
        <w:lvlText w:val="%1"/>
        <w:lvlJc w:val="left"/>
        <w:pPr>
          <w:tabs>
            <w:tab w:val="num" w:pos="432"/>
          </w:tabs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12">
    <w:abstractNumId w:val="16"/>
  </w:num>
  <w:num w:numId="13">
    <w:abstractNumId w:val="16"/>
  </w:num>
  <w:num w:numId="14">
    <w:abstractNumId w:val="16"/>
  </w:num>
  <w:num w:numId="15">
    <w:abstractNumId w:val="16"/>
  </w:num>
  <w:num w:numId="16">
    <w:abstractNumId w:val="16"/>
  </w:num>
  <w:num w:numId="17">
    <w:abstractNumId w:val="16"/>
  </w:num>
  <w:num w:numId="18">
    <w:abstractNumId w:val="16"/>
  </w:num>
  <w:num w:numId="19">
    <w:abstractNumId w:val="16"/>
  </w:num>
  <w:num w:numId="20">
    <w:abstractNumId w:val="16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1"/>
  </w:num>
  <w:num w:numId="27">
    <w:abstractNumId w:val="14"/>
  </w:num>
  <w:num w:numId="28">
    <w:abstractNumId w:val="13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2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activeWritingStyle w:appName="MSWord" w:lang="de-DE" w:vendorID="9" w:dllVersion="512" w:checkStyle="1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29MvlgYM0u9YFad+nnV47tIi7ODGsIN0k+49pMGvS7CvQNqB4Ou6wi5m59XSIGL7ssG7Jv2AKt66vyW0MTQdzA==" w:salt="IVF1aPhUrd5JCvZs5OMZDw=="/>
  <w:defaultTabStop w:val="709"/>
  <w:autoHyphenation/>
  <w:hyphenationZone w:val="425"/>
  <w:drawingGridHorizontalSpacing w:val="108"/>
  <w:drawingGridVerticalSpacing w:val="301"/>
  <w:displayHorizontalDrawingGridEvery w:val="0"/>
  <w:doNotUseMarginsForDrawingGridOrigin/>
  <w:drawingGridHorizontalOrigin w:val="1418"/>
  <w:drawingGridVerticalOrigin w:val="1418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E5F"/>
    <w:rsid w:val="00004FEC"/>
    <w:rsid w:val="00005DE0"/>
    <w:rsid w:val="000074A1"/>
    <w:rsid w:val="00074D7D"/>
    <w:rsid w:val="000A7802"/>
    <w:rsid w:val="000D0BDB"/>
    <w:rsid w:val="00112C43"/>
    <w:rsid w:val="00191EB5"/>
    <w:rsid w:val="00271440"/>
    <w:rsid w:val="002C4637"/>
    <w:rsid w:val="003025B2"/>
    <w:rsid w:val="0034492D"/>
    <w:rsid w:val="00362B66"/>
    <w:rsid w:val="003831B7"/>
    <w:rsid w:val="003B20D0"/>
    <w:rsid w:val="003B3849"/>
    <w:rsid w:val="00453F88"/>
    <w:rsid w:val="00473BCC"/>
    <w:rsid w:val="004A3D19"/>
    <w:rsid w:val="004C0B07"/>
    <w:rsid w:val="004E4BD8"/>
    <w:rsid w:val="0051513F"/>
    <w:rsid w:val="00532F9B"/>
    <w:rsid w:val="0054667F"/>
    <w:rsid w:val="00586634"/>
    <w:rsid w:val="005B2BE6"/>
    <w:rsid w:val="005D0932"/>
    <w:rsid w:val="006060FF"/>
    <w:rsid w:val="00644E5F"/>
    <w:rsid w:val="006D14F6"/>
    <w:rsid w:val="007911A8"/>
    <w:rsid w:val="008C6D63"/>
    <w:rsid w:val="00914979"/>
    <w:rsid w:val="0097296F"/>
    <w:rsid w:val="009A05E7"/>
    <w:rsid w:val="009C7A3F"/>
    <w:rsid w:val="00A2039C"/>
    <w:rsid w:val="00A36924"/>
    <w:rsid w:val="00A5648E"/>
    <w:rsid w:val="00A95A77"/>
    <w:rsid w:val="00AA5D80"/>
    <w:rsid w:val="00B17431"/>
    <w:rsid w:val="00BA4C04"/>
    <w:rsid w:val="00BA5126"/>
    <w:rsid w:val="00BC6240"/>
    <w:rsid w:val="00BE64AE"/>
    <w:rsid w:val="00C1716E"/>
    <w:rsid w:val="00C773A0"/>
    <w:rsid w:val="00C84816"/>
    <w:rsid w:val="00C92C53"/>
    <w:rsid w:val="00CB0939"/>
    <w:rsid w:val="00CD34CE"/>
    <w:rsid w:val="00D075F3"/>
    <w:rsid w:val="00D17C4C"/>
    <w:rsid w:val="00D3758E"/>
    <w:rsid w:val="00D830BB"/>
    <w:rsid w:val="00D90BF7"/>
    <w:rsid w:val="00DA3415"/>
    <w:rsid w:val="00DB029B"/>
    <w:rsid w:val="00DB3405"/>
    <w:rsid w:val="00E172DC"/>
    <w:rsid w:val="00E641BD"/>
    <w:rsid w:val="00E74812"/>
    <w:rsid w:val="00ED24E4"/>
    <w:rsid w:val="00F151AA"/>
    <w:rsid w:val="00F34680"/>
    <w:rsid w:val="00F72B22"/>
    <w:rsid w:val="00FE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4F19A27B"/>
  <w15:docId w15:val="{BF39B2DC-E831-4FB1-BB4E-3899C093B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44E5F"/>
    <w:pPr>
      <w:jc w:val="both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numPr>
        <w:numId w:val="20"/>
      </w:numPr>
      <w:tabs>
        <w:tab w:val="clear" w:pos="432"/>
        <w:tab w:val="left" w:pos="567"/>
      </w:tabs>
      <w:ind w:left="567" w:hanging="567"/>
      <w:jc w:val="left"/>
      <w:outlineLvl w:val="0"/>
    </w:pPr>
    <w:rPr>
      <w:rFonts w:cs="Arial"/>
      <w:bCs/>
      <w:szCs w:val="22"/>
      <w:u w:val="single"/>
    </w:rPr>
  </w:style>
  <w:style w:type="paragraph" w:styleId="berschrift2">
    <w:name w:val="heading 2"/>
    <w:basedOn w:val="Standard"/>
    <w:next w:val="Standard"/>
    <w:qFormat/>
    <w:pPr>
      <w:numPr>
        <w:ilvl w:val="1"/>
        <w:numId w:val="19"/>
      </w:numPr>
      <w:tabs>
        <w:tab w:val="clear" w:pos="576"/>
        <w:tab w:val="left" w:pos="567"/>
      </w:tabs>
      <w:ind w:left="567" w:hanging="567"/>
      <w:jc w:val="left"/>
      <w:outlineLvl w:val="1"/>
    </w:pPr>
    <w:rPr>
      <w:rFonts w:cs="Arial"/>
      <w:bCs/>
      <w:szCs w:val="24"/>
    </w:rPr>
  </w:style>
  <w:style w:type="paragraph" w:styleId="berschrift5">
    <w:name w:val="heading 5"/>
    <w:basedOn w:val="Standard"/>
    <w:next w:val="Standard"/>
    <w:autoRedefine/>
    <w:qFormat/>
    <w:pPr>
      <w:keepNext/>
      <w:overflowPunct w:val="0"/>
      <w:autoSpaceDE w:val="0"/>
      <w:autoSpaceDN w:val="0"/>
      <w:adjustRightInd w:val="0"/>
      <w:jc w:val="left"/>
      <w:textAlignment w:val="baseline"/>
      <w:outlineLvl w:val="4"/>
    </w:pPr>
    <w:rPr>
      <w:color w:val="FFCC00"/>
      <w:sz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">
    <w:name w:val="Aufz"/>
    <w:basedOn w:val="Standard"/>
    <w:next w:val="Standard"/>
    <w:pPr>
      <w:numPr>
        <w:numId w:val="25"/>
      </w:numPr>
      <w:jc w:val="left"/>
    </w:pPr>
  </w:style>
  <w:style w:type="paragraph" w:styleId="Listennummer">
    <w:name w:val="List Number"/>
    <w:basedOn w:val="Standard"/>
    <w:rsid w:val="00E172DC"/>
    <w:pPr>
      <w:numPr>
        <w:numId w:val="34"/>
      </w:numPr>
    </w:pPr>
  </w:style>
  <w:style w:type="paragraph" w:customStyle="1" w:styleId="Aufzhlung">
    <w:name w:val="Aufzählung"/>
    <w:basedOn w:val="Standard"/>
    <w:rsid w:val="00E172DC"/>
    <w:pPr>
      <w:numPr>
        <w:numId w:val="26"/>
      </w:numPr>
      <w:tabs>
        <w:tab w:val="left" w:pos="454"/>
      </w:tabs>
    </w:pPr>
  </w:style>
  <w:style w:type="paragraph" w:styleId="Kopfzeile">
    <w:name w:val="header"/>
    <w:basedOn w:val="Standard"/>
    <w:link w:val="KopfzeileZchn"/>
    <w:uiPriority w:val="99"/>
    <w:unhideWhenUsed/>
    <w:rsid w:val="00644E5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44E5F"/>
    <w:rPr>
      <w:rFonts w:ascii="Arial" w:hAnsi="Arial"/>
      <w:sz w:val="22"/>
    </w:rPr>
  </w:style>
  <w:style w:type="paragraph" w:styleId="Fuzeile">
    <w:name w:val="footer"/>
    <w:basedOn w:val="Standard"/>
    <w:link w:val="FuzeileZchn"/>
    <w:unhideWhenUsed/>
    <w:rsid w:val="00644E5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44E5F"/>
    <w:rPr>
      <w:rFonts w:ascii="Arial" w:hAnsi="Arial"/>
      <w:sz w:val="22"/>
    </w:rPr>
  </w:style>
  <w:style w:type="table" w:styleId="Tabellenraster">
    <w:name w:val="Table Grid"/>
    <w:basedOn w:val="NormaleTabelle"/>
    <w:rsid w:val="00644E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rsid w:val="00644E5F"/>
    <w:pPr>
      <w:jc w:val="left"/>
    </w:pPr>
    <w:rPr>
      <w:rFonts w:cs="Arial"/>
      <w:sz w:val="16"/>
      <w:szCs w:val="24"/>
    </w:rPr>
  </w:style>
  <w:style w:type="character" w:customStyle="1" w:styleId="TextkrperZchn">
    <w:name w:val="Textkörper Zchn"/>
    <w:basedOn w:val="Absatz-Standardschriftart"/>
    <w:link w:val="Textkrper"/>
    <w:rsid w:val="00644E5F"/>
    <w:rPr>
      <w:rFonts w:ascii="Arial" w:hAnsi="Arial" w:cs="Arial"/>
      <w:sz w:val="16"/>
      <w:szCs w:val="24"/>
    </w:rPr>
  </w:style>
  <w:style w:type="paragraph" w:styleId="Sprechblasentext">
    <w:name w:val="Balloon Text"/>
    <w:basedOn w:val="Standard"/>
    <w:link w:val="SprechblasentextZchn"/>
    <w:semiHidden/>
    <w:unhideWhenUsed/>
    <w:rsid w:val="003B20D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3B20D0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FE4466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E748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8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52Ueberlassungen@mannheim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annheim.de/stadt-gestalten/05-sport-sozial-und-gesundheitswese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D68767-08DA-48F5-9DE2-4779ABC0A56A}"/>
      </w:docPartPr>
      <w:docPartBody>
        <w:p w:rsidR="00DC453E" w:rsidRDefault="00841D2F">
          <w:r w:rsidRPr="00513F8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B5BD4D2BD5341E2B5389699F0B932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7AC38-409C-492A-84EE-8EFBDC014A65}"/>
      </w:docPartPr>
      <w:docPartBody>
        <w:p w:rsidR="009F1110" w:rsidRDefault="00AA2924" w:rsidP="00AA2924">
          <w:pPr>
            <w:pStyle w:val="CB5BD4D2BD5341E2B5389699F0B932CB"/>
          </w:pPr>
          <w:r w:rsidRPr="00513F8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A9EA8C81AAD405198C22AF04F3AD5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8037B4-95B7-4A21-A5E0-1887F6BEB83F}"/>
      </w:docPartPr>
      <w:docPartBody>
        <w:p w:rsidR="009F1110" w:rsidRDefault="00AA2924" w:rsidP="00AA2924">
          <w:pPr>
            <w:pStyle w:val="6A9EA8C81AAD405198C22AF04F3AD527"/>
          </w:pPr>
          <w:r w:rsidRPr="00513F8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F6E8CDFF2C34E04A2CB9DC9E755BE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6ECDED-65A5-42F8-9CAA-184D6091E2F1}"/>
      </w:docPartPr>
      <w:docPartBody>
        <w:p w:rsidR="00A54103" w:rsidRDefault="009F1110" w:rsidP="009F1110">
          <w:pPr>
            <w:pStyle w:val="5F6E8CDFF2C34E04A2CB9DC9E755BE6C"/>
          </w:pPr>
          <w:r w:rsidRPr="00513F8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3D32EF207E0410590F9FC70EF0C91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B350A6-0C25-4CF6-82F8-EB82DA39EA89}"/>
      </w:docPartPr>
      <w:docPartBody>
        <w:p w:rsidR="00A54103" w:rsidRDefault="009F1110" w:rsidP="009F1110">
          <w:pPr>
            <w:pStyle w:val="03D32EF207E0410590F9FC70EF0C9130"/>
          </w:pPr>
          <w:r w:rsidRPr="00513F8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30F44806C2C4D79B154A5AD568ECD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9BDD4C-C757-465B-8B51-CFF9CBC4AA7A}"/>
      </w:docPartPr>
      <w:docPartBody>
        <w:p w:rsidR="00183675" w:rsidRDefault="00B129B5" w:rsidP="00B129B5">
          <w:pPr>
            <w:pStyle w:val="530F44806C2C4D79B154A5AD568ECD3E"/>
          </w:pPr>
          <w:r w:rsidRPr="00513F8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485668AF26649CA86DEFFF4D46927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312952-2FC2-4F0D-82A7-210B44C212CB}"/>
      </w:docPartPr>
      <w:docPartBody>
        <w:p w:rsidR="00183675" w:rsidRDefault="00B129B5" w:rsidP="00B129B5">
          <w:pPr>
            <w:pStyle w:val="4485668AF26649CA86DEFFF4D46927C0"/>
          </w:pPr>
          <w:r w:rsidRPr="00513F8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DA5EF5F579444F18CD64E71537E58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DBF083-C2C0-4992-A2B7-5E1384C7E0BB}"/>
      </w:docPartPr>
      <w:docPartBody>
        <w:p w:rsidR="00C954EC" w:rsidRDefault="00183675" w:rsidP="00183675">
          <w:pPr>
            <w:pStyle w:val="6DA5EF5F579444F18CD64E71537E5853"/>
          </w:pPr>
          <w:r w:rsidRPr="00513F8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A3C4DB792204F079B86FA06F814D9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6EB87A-3AE7-4E9C-943A-EF5F09D509E6}"/>
      </w:docPartPr>
      <w:docPartBody>
        <w:p w:rsidR="00C954EC" w:rsidRDefault="00183675" w:rsidP="00183675">
          <w:pPr>
            <w:pStyle w:val="CA3C4DB792204F079B86FA06F814D9FC"/>
          </w:pPr>
          <w:r w:rsidRPr="00513F85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D2F"/>
    <w:rsid w:val="00183675"/>
    <w:rsid w:val="00841D2F"/>
    <w:rsid w:val="00983CAB"/>
    <w:rsid w:val="009F1110"/>
    <w:rsid w:val="00A54103"/>
    <w:rsid w:val="00A749FA"/>
    <w:rsid w:val="00AA2924"/>
    <w:rsid w:val="00B129B5"/>
    <w:rsid w:val="00C954EC"/>
    <w:rsid w:val="00DC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83CAB"/>
    <w:rPr>
      <w:color w:val="808080"/>
    </w:rPr>
  </w:style>
  <w:style w:type="paragraph" w:customStyle="1" w:styleId="60B6E540159947738F296496B14F6D54">
    <w:name w:val="60B6E540159947738F296496B14F6D54"/>
    <w:rsid w:val="00AA2924"/>
  </w:style>
  <w:style w:type="paragraph" w:customStyle="1" w:styleId="CB5BD4D2BD5341E2B5389699F0B932CB">
    <w:name w:val="CB5BD4D2BD5341E2B5389699F0B932CB"/>
    <w:rsid w:val="00AA2924"/>
  </w:style>
  <w:style w:type="paragraph" w:customStyle="1" w:styleId="6A9EA8C81AAD405198C22AF04F3AD527">
    <w:name w:val="6A9EA8C81AAD405198C22AF04F3AD527"/>
    <w:rsid w:val="00AA2924"/>
  </w:style>
  <w:style w:type="paragraph" w:customStyle="1" w:styleId="5F6E8CDFF2C34E04A2CB9DC9E755BE6C">
    <w:name w:val="5F6E8CDFF2C34E04A2CB9DC9E755BE6C"/>
    <w:rsid w:val="009F1110"/>
  </w:style>
  <w:style w:type="paragraph" w:customStyle="1" w:styleId="03D32EF207E0410590F9FC70EF0C9130">
    <w:name w:val="03D32EF207E0410590F9FC70EF0C9130"/>
    <w:rsid w:val="009F1110"/>
  </w:style>
  <w:style w:type="paragraph" w:customStyle="1" w:styleId="006C5403A86B44B88A7095FE5A438CC8">
    <w:name w:val="006C5403A86B44B88A7095FE5A438CC8"/>
    <w:rsid w:val="00B129B5"/>
    <w:pPr>
      <w:spacing w:after="160" w:line="259" w:lineRule="auto"/>
    </w:pPr>
  </w:style>
  <w:style w:type="paragraph" w:customStyle="1" w:styleId="E8127377234B42C6BB2209E798EF262E">
    <w:name w:val="E8127377234B42C6BB2209E798EF262E"/>
    <w:rsid w:val="00B129B5"/>
    <w:pPr>
      <w:spacing w:after="160" w:line="259" w:lineRule="auto"/>
    </w:pPr>
  </w:style>
  <w:style w:type="paragraph" w:customStyle="1" w:styleId="530F44806C2C4D79B154A5AD568ECD3E">
    <w:name w:val="530F44806C2C4D79B154A5AD568ECD3E"/>
    <w:rsid w:val="00B129B5"/>
    <w:pPr>
      <w:spacing w:after="160" w:line="259" w:lineRule="auto"/>
    </w:pPr>
  </w:style>
  <w:style w:type="paragraph" w:customStyle="1" w:styleId="4485668AF26649CA86DEFFF4D46927C0">
    <w:name w:val="4485668AF26649CA86DEFFF4D46927C0"/>
    <w:rsid w:val="00B129B5"/>
    <w:pPr>
      <w:spacing w:after="160" w:line="259" w:lineRule="auto"/>
    </w:pPr>
  </w:style>
  <w:style w:type="paragraph" w:customStyle="1" w:styleId="6DA5EF5F579444F18CD64E71537E5853">
    <w:name w:val="6DA5EF5F579444F18CD64E71537E5853"/>
    <w:rsid w:val="00183675"/>
    <w:pPr>
      <w:spacing w:after="160" w:line="259" w:lineRule="auto"/>
    </w:pPr>
  </w:style>
  <w:style w:type="paragraph" w:customStyle="1" w:styleId="CA3C4DB792204F079B86FA06F814D9FC">
    <w:name w:val="CA3C4DB792204F079B86FA06F814D9FC"/>
    <w:rsid w:val="00183675"/>
    <w:pPr>
      <w:spacing w:after="160" w:line="259" w:lineRule="auto"/>
    </w:pPr>
  </w:style>
  <w:style w:type="paragraph" w:customStyle="1" w:styleId="C8D6723DF9EF4600B0DA90F541E31CC9">
    <w:name w:val="C8D6723DF9EF4600B0DA90F541E31CC9"/>
    <w:rsid w:val="00983CA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FFAF2-CDF5-4CDD-BC1A-2B6D6B566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2306</Characters>
  <Application>Microsoft Office Word</Application>
  <DocSecurity>8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Mannheim</Company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Biehal, Christine Azubi</dc:creator>
  <cp:lastModifiedBy>Biehal, Christine 52</cp:lastModifiedBy>
  <cp:revision>31</cp:revision>
  <cp:lastPrinted>2019-04-16T06:35:00Z</cp:lastPrinted>
  <dcterms:created xsi:type="dcterms:W3CDTF">2016-06-13T05:56:00Z</dcterms:created>
  <dcterms:modified xsi:type="dcterms:W3CDTF">2023-05-09T07:04:00Z</dcterms:modified>
</cp:coreProperties>
</file>